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4F141F" w:rsidRDefault="008B20B7" w:rsidP="008B20B7">
      <w:pPr>
        <w:spacing w:after="0" w:line="240" w:lineRule="auto"/>
        <w:jc w:val="center"/>
        <w:rPr>
          <w:rFonts w:ascii="Times New Roman" w:hAnsi="Times New Roman" w:cs="Times New Roman"/>
          <w:b/>
          <w:sz w:val="24"/>
          <w:szCs w:val="24"/>
          <w:lang w:val="uk-UA"/>
        </w:rPr>
      </w:pPr>
      <w:r w:rsidRPr="004F141F">
        <w:rPr>
          <w:rFonts w:ascii="Times New Roman" w:hAnsi="Times New Roman" w:cs="Times New Roman"/>
          <w:b/>
          <w:sz w:val="24"/>
          <w:szCs w:val="24"/>
          <w:lang w:val="uk-UA"/>
        </w:rPr>
        <w:t>ГОЛОВН</w:t>
      </w:r>
      <w:r w:rsidR="00F621F5" w:rsidRPr="004F141F">
        <w:rPr>
          <w:rFonts w:ascii="Times New Roman" w:hAnsi="Times New Roman" w:cs="Times New Roman"/>
          <w:b/>
          <w:sz w:val="24"/>
          <w:szCs w:val="24"/>
          <w:lang w:val="uk-UA"/>
        </w:rPr>
        <w:t>Е</w:t>
      </w:r>
      <w:r w:rsidRPr="004F141F">
        <w:rPr>
          <w:rFonts w:ascii="Times New Roman" w:hAnsi="Times New Roman" w:cs="Times New Roman"/>
          <w:b/>
          <w:sz w:val="24"/>
          <w:szCs w:val="24"/>
          <w:lang w:val="uk-UA"/>
        </w:rPr>
        <w:t xml:space="preserve"> УПРАВЛІННЯ ДПС У ДНІПРОПЕТРОВСЬКІЙ ОБЛАСТІ</w:t>
      </w:r>
    </w:p>
    <w:p w:rsidR="00497803" w:rsidRPr="004F141F"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hAnsi="Times New Roman" w:cs="Times New Roman"/>
          <w:b/>
          <w:sz w:val="24"/>
          <w:szCs w:val="24"/>
          <w:lang w:val="uk-UA"/>
        </w:rPr>
        <w:t>(ФІЛІЯ ДПС)</w:t>
      </w:r>
    </w:p>
    <w:p w:rsidR="00497803" w:rsidRPr="004F141F"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4F141F"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ЗАТВЕРДЖ</w:t>
      </w:r>
      <w:r w:rsidR="00E127E7" w:rsidRPr="004F141F">
        <w:rPr>
          <w:rFonts w:ascii="Times New Roman" w:eastAsia="Times New Roman" w:hAnsi="Times New Roman" w:cs="Times New Roman"/>
          <w:b/>
          <w:bCs/>
          <w:sz w:val="24"/>
          <w:szCs w:val="24"/>
          <w:lang w:val="uk-UA" w:eastAsia="ru-RU"/>
        </w:rPr>
        <w:t>УЮ</w:t>
      </w:r>
    </w:p>
    <w:p w:rsidR="00497803" w:rsidRPr="004F141F" w:rsidRDefault="00E127E7" w:rsidP="00497803">
      <w:pPr>
        <w:spacing w:after="0" w:line="240" w:lineRule="auto"/>
        <w:ind w:left="5387"/>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Рішення уповноваженої особи </w:t>
      </w:r>
      <w:r w:rsidR="008B20B7" w:rsidRPr="004F141F">
        <w:rPr>
          <w:rFonts w:ascii="Times New Roman" w:eastAsia="Times New Roman" w:hAnsi="Times New Roman" w:cs="Times New Roman"/>
          <w:sz w:val="24"/>
          <w:szCs w:val="24"/>
          <w:lang w:val="uk-UA" w:eastAsia="ru-RU"/>
        </w:rPr>
        <w:t>Головного управління ДПС у Дніпровській області (філія ДПС)</w:t>
      </w:r>
    </w:p>
    <w:p w:rsidR="00497803" w:rsidRPr="004F141F"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546867">
        <w:rPr>
          <w:rFonts w:ascii="Times New Roman" w:eastAsia="Times New Roman" w:hAnsi="Times New Roman" w:cs="Times New Roman"/>
          <w:sz w:val="24"/>
          <w:szCs w:val="24"/>
          <w:lang w:val="uk-UA" w:eastAsia="ru-RU"/>
        </w:rPr>
        <w:t>Протокол №</w:t>
      </w:r>
      <w:r w:rsidRPr="00546867">
        <w:rPr>
          <w:rFonts w:ascii="Times New Roman" w:eastAsia="Times New Roman" w:hAnsi="Times New Roman" w:cs="Times New Roman"/>
          <w:b/>
          <w:bCs/>
          <w:sz w:val="24"/>
          <w:szCs w:val="24"/>
          <w:lang w:val="uk-UA" w:eastAsia="ru-RU"/>
        </w:rPr>
        <w:t xml:space="preserve"> </w:t>
      </w:r>
      <w:r w:rsidR="00C64044" w:rsidRPr="00546867">
        <w:rPr>
          <w:rFonts w:ascii="Times New Roman" w:eastAsia="Times New Roman" w:hAnsi="Times New Roman" w:cs="Times New Roman"/>
          <w:b/>
          <w:sz w:val="24"/>
          <w:szCs w:val="24"/>
          <w:lang w:val="uk-UA" w:eastAsia="ru-RU"/>
        </w:rPr>
        <w:t>1</w:t>
      </w:r>
      <w:r w:rsidR="00546867" w:rsidRPr="00546867">
        <w:rPr>
          <w:rFonts w:ascii="Times New Roman" w:eastAsia="Times New Roman" w:hAnsi="Times New Roman" w:cs="Times New Roman"/>
          <w:b/>
          <w:sz w:val="24"/>
          <w:szCs w:val="24"/>
          <w:lang w:val="uk-UA" w:eastAsia="ru-RU"/>
        </w:rPr>
        <w:t>96</w:t>
      </w:r>
      <w:r w:rsidRPr="00546867">
        <w:rPr>
          <w:rFonts w:ascii="Times New Roman" w:eastAsia="Times New Roman" w:hAnsi="Times New Roman" w:cs="Times New Roman"/>
          <w:b/>
          <w:sz w:val="24"/>
          <w:szCs w:val="24"/>
          <w:lang w:val="uk-UA" w:eastAsia="ru-RU"/>
        </w:rPr>
        <w:t xml:space="preserve"> від </w:t>
      </w:r>
      <w:r w:rsidR="00C64044" w:rsidRPr="00546867">
        <w:rPr>
          <w:rFonts w:ascii="Times New Roman" w:eastAsia="Times New Roman" w:hAnsi="Times New Roman" w:cs="Times New Roman"/>
          <w:b/>
          <w:sz w:val="24"/>
          <w:szCs w:val="24"/>
          <w:lang w:val="uk-UA" w:eastAsia="ru-RU"/>
        </w:rPr>
        <w:t>2</w:t>
      </w:r>
      <w:r w:rsidR="00546867" w:rsidRPr="00546867">
        <w:rPr>
          <w:rFonts w:ascii="Times New Roman" w:eastAsia="Times New Roman" w:hAnsi="Times New Roman" w:cs="Times New Roman"/>
          <w:b/>
          <w:sz w:val="24"/>
          <w:szCs w:val="24"/>
          <w:lang w:val="uk-UA" w:eastAsia="ru-RU"/>
        </w:rPr>
        <w:t>8</w:t>
      </w:r>
      <w:r w:rsidR="00E2525E" w:rsidRPr="00546867">
        <w:rPr>
          <w:rFonts w:ascii="Times New Roman" w:eastAsia="Times New Roman" w:hAnsi="Times New Roman" w:cs="Times New Roman"/>
          <w:b/>
          <w:sz w:val="24"/>
          <w:szCs w:val="24"/>
          <w:lang w:val="uk-UA" w:eastAsia="ru-RU"/>
        </w:rPr>
        <w:t>.</w:t>
      </w:r>
      <w:r w:rsidR="00C64044" w:rsidRPr="00546867">
        <w:rPr>
          <w:rFonts w:ascii="Times New Roman" w:eastAsia="Times New Roman" w:hAnsi="Times New Roman" w:cs="Times New Roman"/>
          <w:b/>
          <w:sz w:val="24"/>
          <w:szCs w:val="24"/>
          <w:lang w:val="uk-UA" w:eastAsia="ru-RU"/>
        </w:rPr>
        <w:t>1</w:t>
      </w:r>
      <w:r w:rsidR="00546867" w:rsidRPr="00546867">
        <w:rPr>
          <w:rFonts w:ascii="Times New Roman" w:eastAsia="Times New Roman" w:hAnsi="Times New Roman" w:cs="Times New Roman"/>
          <w:b/>
          <w:sz w:val="24"/>
          <w:szCs w:val="24"/>
          <w:lang w:val="uk-UA" w:eastAsia="ru-RU"/>
        </w:rPr>
        <w:t>1</w:t>
      </w:r>
      <w:r w:rsidR="00E2525E" w:rsidRPr="00546867">
        <w:rPr>
          <w:rFonts w:ascii="Times New Roman" w:eastAsia="Times New Roman" w:hAnsi="Times New Roman" w:cs="Times New Roman"/>
          <w:b/>
          <w:sz w:val="24"/>
          <w:szCs w:val="24"/>
          <w:lang w:val="uk-UA" w:eastAsia="ru-RU"/>
        </w:rPr>
        <w:t>.202</w:t>
      </w:r>
      <w:r w:rsidR="007C1E16" w:rsidRPr="00546867">
        <w:rPr>
          <w:rFonts w:ascii="Times New Roman" w:eastAsia="Times New Roman" w:hAnsi="Times New Roman" w:cs="Times New Roman"/>
          <w:b/>
          <w:sz w:val="24"/>
          <w:szCs w:val="24"/>
          <w:lang w:val="uk-UA" w:eastAsia="ru-RU"/>
        </w:rPr>
        <w:t>2</w:t>
      </w:r>
    </w:p>
    <w:p w:rsidR="00497803" w:rsidRPr="004F141F" w:rsidRDefault="00497803" w:rsidP="00497803">
      <w:pPr>
        <w:spacing w:after="0" w:line="240" w:lineRule="auto"/>
        <w:ind w:left="5387"/>
        <w:rPr>
          <w:rFonts w:ascii="Times New Roman" w:eastAsia="Times New Roman" w:hAnsi="Times New Roman" w:cs="Times New Roman"/>
          <w:sz w:val="24"/>
          <w:szCs w:val="24"/>
          <w:lang w:val="uk-UA" w:eastAsia="ru-RU"/>
        </w:rPr>
      </w:pPr>
    </w:p>
    <w:p w:rsidR="00497803" w:rsidRPr="004F141F" w:rsidRDefault="00497803" w:rsidP="00497803">
      <w:pPr>
        <w:spacing w:after="0" w:line="240" w:lineRule="auto"/>
        <w:ind w:left="5387"/>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______</w:t>
      </w:r>
      <w:r w:rsidR="00C57A72" w:rsidRPr="004F141F">
        <w:rPr>
          <w:rFonts w:ascii="Times New Roman" w:eastAsia="Times New Roman" w:hAnsi="Times New Roman" w:cs="Times New Roman"/>
          <w:sz w:val="24"/>
          <w:szCs w:val="24"/>
          <w:u w:val="single"/>
          <w:lang w:val="uk-UA" w:eastAsia="ru-RU"/>
        </w:rPr>
        <w:t>КЕП</w:t>
      </w:r>
      <w:r w:rsidRPr="004F141F">
        <w:rPr>
          <w:rFonts w:ascii="Times New Roman" w:eastAsia="Times New Roman" w:hAnsi="Times New Roman" w:cs="Times New Roman"/>
          <w:sz w:val="24"/>
          <w:szCs w:val="24"/>
          <w:lang w:val="uk-UA" w:eastAsia="ru-RU"/>
        </w:rPr>
        <w:t>______ (</w:t>
      </w:r>
      <w:r w:rsidR="007C1E16" w:rsidRPr="004F141F">
        <w:rPr>
          <w:rFonts w:ascii="Times New Roman" w:eastAsia="Times New Roman" w:hAnsi="Times New Roman" w:cs="Times New Roman"/>
          <w:sz w:val="24"/>
          <w:szCs w:val="24"/>
          <w:lang w:val="uk-UA" w:eastAsia="ru-RU"/>
        </w:rPr>
        <w:t>Олексій МОРОЗ</w:t>
      </w:r>
      <w:r w:rsidRPr="004F141F">
        <w:rPr>
          <w:rFonts w:ascii="Times New Roman" w:eastAsia="Times New Roman" w:hAnsi="Times New Roman" w:cs="Times New Roman"/>
          <w:sz w:val="24"/>
          <w:szCs w:val="24"/>
          <w:lang w:val="uk-UA" w:eastAsia="ru-RU"/>
        </w:rPr>
        <w:t>)</w:t>
      </w:r>
    </w:p>
    <w:p w:rsidR="004B0C47" w:rsidRPr="004F141F" w:rsidRDefault="00497803" w:rsidP="00497803">
      <w:pPr>
        <w:spacing w:after="0" w:line="240" w:lineRule="auto"/>
        <w:ind w:left="5672"/>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sz w:val="24"/>
          <w:szCs w:val="24"/>
          <w:lang w:val="uk-UA" w:eastAsia="ru-RU"/>
        </w:rPr>
        <w:t xml:space="preserve">     (підпис)</w:t>
      </w:r>
      <w:r w:rsidR="004B0C47" w:rsidRPr="004F141F">
        <w:rPr>
          <w:rFonts w:ascii="Times New Roman" w:eastAsia="Times New Roman" w:hAnsi="Times New Roman" w:cs="Times New Roman"/>
          <w:b/>
          <w:bCs/>
          <w:sz w:val="24"/>
          <w:szCs w:val="24"/>
          <w:lang w:val="uk-UA" w:eastAsia="ru-RU"/>
        </w:rPr>
        <w:t xml:space="preserve">                                                     </w:t>
      </w: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4F141F"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4F141F" w:rsidRDefault="00D123AC" w:rsidP="00D123AC">
      <w:pPr>
        <w:spacing w:after="0" w:line="240" w:lineRule="auto"/>
        <w:jc w:val="center"/>
        <w:rPr>
          <w:rFonts w:ascii="Times New Roman" w:eastAsia="Times New Roman" w:hAnsi="Times New Roman" w:cs="Times New Roman"/>
          <w:b/>
          <w:bCs/>
          <w:color w:val="000000"/>
          <w:sz w:val="24"/>
          <w:szCs w:val="24"/>
          <w:lang w:val="uk-UA" w:eastAsia="ru-RU"/>
        </w:rPr>
      </w:pPr>
      <w:r w:rsidRPr="004F141F">
        <w:rPr>
          <w:rFonts w:ascii="Times New Roman" w:eastAsia="Times New Roman" w:hAnsi="Times New Roman" w:cs="Times New Roman"/>
          <w:b/>
          <w:bCs/>
          <w:color w:val="000000"/>
          <w:sz w:val="24"/>
          <w:szCs w:val="24"/>
          <w:lang w:val="uk-UA" w:eastAsia="ru-RU"/>
        </w:rPr>
        <w:t>ТЕНДЕРН</w:t>
      </w:r>
      <w:r w:rsidR="00ED0EA8" w:rsidRPr="004F141F">
        <w:rPr>
          <w:rFonts w:ascii="Times New Roman" w:eastAsia="Times New Roman" w:hAnsi="Times New Roman" w:cs="Times New Roman"/>
          <w:b/>
          <w:bCs/>
          <w:color w:val="000000"/>
          <w:sz w:val="24"/>
          <w:szCs w:val="24"/>
          <w:lang w:val="uk-UA" w:eastAsia="ru-RU"/>
        </w:rPr>
        <w:t>А</w:t>
      </w:r>
      <w:r w:rsidRPr="004F141F">
        <w:rPr>
          <w:rFonts w:ascii="Times New Roman" w:eastAsia="Times New Roman" w:hAnsi="Times New Roman" w:cs="Times New Roman"/>
          <w:b/>
          <w:bCs/>
          <w:color w:val="000000"/>
          <w:sz w:val="24"/>
          <w:szCs w:val="24"/>
          <w:lang w:val="uk-UA" w:eastAsia="ru-RU"/>
        </w:rPr>
        <w:t xml:space="preserve"> ДОКУМЕНТАЦІ</w:t>
      </w:r>
      <w:r w:rsidR="00ED0EA8" w:rsidRPr="004F141F">
        <w:rPr>
          <w:rFonts w:ascii="Times New Roman" w:eastAsia="Times New Roman" w:hAnsi="Times New Roman" w:cs="Times New Roman"/>
          <w:b/>
          <w:bCs/>
          <w:color w:val="000000"/>
          <w:sz w:val="24"/>
          <w:szCs w:val="24"/>
          <w:lang w:val="uk-UA" w:eastAsia="ru-RU"/>
        </w:rPr>
        <w:t>Я</w:t>
      </w:r>
    </w:p>
    <w:p w:rsidR="00E127E7" w:rsidRPr="004F141F"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4F141F" w:rsidRDefault="00E127E7" w:rsidP="00E127E7">
      <w:pPr>
        <w:spacing w:after="0" w:line="240" w:lineRule="auto"/>
        <w:jc w:val="center"/>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по процедурі:</w:t>
      </w:r>
      <w:r w:rsidRPr="004F141F">
        <w:rPr>
          <w:rFonts w:ascii="Times New Roman" w:eastAsia="Times New Roman" w:hAnsi="Times New Roman" w:cs="Times New Roman"/>
          <w:b/>
          <w:bCs/>
          <w:sz w:val="24"/>
          <w:szCs w:val="24"/>
          <w:lang w:val="uk-UA" w:eastAsia="ru-RU"/>
        </w:rPr>
        <w:t xml:space="preserve"> Відкриті торги </w:t>
      </w:r>
      <w:r w:rsidR="008319B8" w:rsidRPr="004F141F">
        <w:rPr>
          <w:rFonts w:ascii="Times New Roman" w:eastAsia="Times New Roman" w:hAnsi="Times New Roman" w:cs="Times New Roman"/>
          <w:b/>
          <w:bCs/>
          <w:sz w:val="24"/>
          <w:szCs w:val="24"/>
          <w:lang w:val="uk-UA" w:eastAsia="ru-RU"/>
        </w:rPr>
        <w:t>(з особливостями)</w:t>
      </w:r>
      <w:r w:rsidRPr="004F141F">
        <w:rPr>
          <w:rFonts w:ascii="Times New Roman" w:eastAsia="Times New Roman" w:hAnsi="Times New Roman" w:cs="Times New Roman"/>
          <w:b/>
          <w:bCs/>
          <w:sz w:val="24"/>
          <w:szCs w:val="24"/>
          <w:lang w:val="uk-UA" w:eastAsia="ru-RU"/>
        </w:rPr>
        <w:t xml:space="preserve"> </w:t>
      </w:r>
    </w:p>
    <w:p w:rsidR="00E127E7" w:rsidRPr="004F141F" w:rsidRDefault="00E127E7" w:rsidP="00E127E7">
      <w:pPr>
        <w:jc w:val="center"/>
        <w:rPr>
          <w:rFonts w:ascii="Times New Roman" w:hAnsi="Times New Roman" w:cs="Times New Roman"/>
          <w:b/>
          <w:i/>
          <w:sz w:val="24"/>
          <w:szCs w:val="24"/>
          <w:lang w:val="uk-UA"/>
        </w:rPr>
      </w:pPr>
    </w:p>
    <w:p w:rsidR="00B0336D" w:rsidRPr="004F141F" w:rsidRDefault="00B0336D" w:rsidP="00E127E7">
      <w:pPr>
        <w:jc w:val="center"/>
        <w:rPr>
          <w:rFonts w:ascii="Times New Roman" w:hAnsi="Times New Roman" w:cs="Times New Roman"/>
          <w:b/>
          <w:i/>
          <w:sz w:val="24"/>
          <w:szCs w:val="24"/>
          <w:lang w:val="uk-UA"/>
        </w:rPr>
      </w:pPr>
    </w:p>
    <w:p w:rsidR="00E127E7" w:rsidRPr="004F141F" w:rsidRDefault="00E127E7" w:rsidP="00CB4397">
      <w:pPr>
        <w:spacing w:after="0" w:line="240" w:lineRule="auto"/>
        <w:jc w:val="center"/>
        <w:rPr>
          <w:rFonts w:ascii="Times New Roman" w:hAnsi="Times New Roman" w:cs="Times New Roman"/>
          <w:b/>
          <w:i/>
          <w:sz w:val="24"/>
          <w:szCs w:val="24"/>
          <w:lang w:val="uk-UA"/>
        </w:rPr>
      </w:pPr>
      <w:r w:rsidRPr="004F141F">
        <w:rPr>
          <w:rFonts w:ascii="Times New Roman" w:hAnsi="Times New Roman" w:cs="Times New Roman"/>
          <w:sz w:val="24"/>
          <w:szCs w:val="24"/>
          <w:lang w:val="uk-UA"/>
        </w:rPr>
        <w:t>предмет закупівлі:</w:t>
      </w:r>
      <w:r w:rsidRPr="004F141F">
        <w:rPr>
          <w:rFonts w:ascii="Times New Roman" w:hAnsi="Times New Roman" w:cs="Times New Roman"/>
          <w:b/>
          <w:i/>
          <w:sz w:val="24"/>
          <w:szCs w:val="24"/>
          <w:lang w:val="uk-UA"/>
        </w:rPr>
        <w:t xml:space="preserve"> </w:t>
      </w:r>
      <w:r w:rsidR="00977B4C" w:rsidRPr="00977B4C">
        <w:rPr>
          <w:rFonts w:ascii="Times New Roman" w:hAnsi="Times New Roman" w:cs="Times New Roman"/>
          <w:b/>
          <w:bCs/>
          <w:lang w:val="uk-UA"/>
        </w:rPr>
        <w:t xml:space="preserve">Папір офісний А4 (код </w:t>
      </w:r>
      <w:proofErr w:type="spellStart"/>
      <w:r w:rsidR="00977B4C" w:rsidRPr="00977B4C">
        <w:rPr>
          <w:rFonts w:ascii="Times New Roman" w:hAnsi="Times New Roman" w:cs="Times New Roman"/>
          <w:b/>
          <w:bCs/>
          <w:lang w:val="uk-UA"/>
        </w:rPr>
        <w:t>ДК</w:t>
      </w:r>
      <w:proofErr w:type="spellEnd"/>
      <w:r w:rsidR="00977B4C" w:rsidRPr="00977B4C">
        <w:rPr>
          <w:rFonts w:ascii="Times New Roman" w:hAnsi="Times New Roman" w:cs="Times New Roman"/>
          <w:b/>
          <w:bCs/>
          <w:lang w:val="uk-UA"/>
        </w:rPr>
        <w:t xml:space="preserve"> 021:2015: 30190000-7 - Офісне устаткування та приладдя різне)</w:t>
      </w:r>
    </w:p>
    <w:p w:rsidR="00E127E7" w:rsidRPr="004F141F" w:rsidRDefault="00E127E7" w:rsidP="00E127E7">
      <w:pPr>
        <w:spacing w:after="0" w:line="240" w:lineRule="auto"/>
        <w:jc w:val="center"/>
        <w:rPr>
          <w:rFonts w:ascii="Times New Roman" w:hAnsi="Times New Roman" w:cs="Times New Roman"/>
          <w:b/>
          <w:i/>
          <w:sz w:val="24"/>
          <w:szCs w:val="24"/>
          <w:lang w:val="uk-UA"/>
        </w:rPr>
      </w:pPr>
    </w:p>
    <w:p w:rsidR="00E127E7" w:rsidRPr="004F141F" w:rsidRDefault="00E127E7" w:rsidP="00E127E7">
      <w:pPr>
        <w:spacing w:after="0" w:line="240" w:lineRule="auto"/>
        <w:jc w:val="center"/>
        <w:rPr>
          <w:rFonts w:ascii="Times New Roman" w:hAnsi="Times New Roman" w:cs="Times New Roman"/>
          <w:b/>
          <w:i/>
          <w:sz w:val="24"/>
          <w:szCs w:val="24"/>
          <w:lang w:val="uk-UA"/>
        </w:rPr>
      </w:pPr>
    </w:p>
    <w:p w:rsidR="00E127E7" w:rsidRPr="004F141F" w:rsidRDefault="00E127E7" w:rsidP="00E127E7">
      <w:pPr>
        <w:spacing w:after="0" w:line="240" w:lineRule="auto"/>
        <w:jc w:val="center"/>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вид предмета закупівлі: </w:t>
      </w:r>
      <w:r w:rsidR="00E27621" w:rsidRPr="004F141F">
        <w:rPr>
          <w:rFonts w:ascii="Times New Roman" w:eastAsia="Times New Roman" w:hAnsi="Times New Roman" w:cs="Times New Roman"/>
          <w:b/>
          <w:bCs/>
          <w:sz w:val="24"/>
          <w:szCs w:val="24"/>
          <w:lang w:val="uk-UA" w:eastAsia="ru-RU"/>
        </w:rPr>
        <w:t>Товари</w:t>
      </w:r>
    </w:p>
    <w:p w:rsidR="00F834E3" w:rsidRPr="004F141F"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4F141F" w:rsidRDefault="004B0C47" w:rsidP="00622088">
      <w:pPr>
        <w:spacing w:after="0" w:line="240" w:lineRule="auto"/>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w:t>
      </w:r>
    </w:p>
    <w:p w:rsidR="004B0C47" w:rsidRPr="004F141F" w:rsidRDefault="004B0C47" w:rsidP="00622088">
      <w:pPr>
        <w:spacing w:after="0" w:line="240" w:lineRule="auto"/>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w:t>
      </w:r>
    </w:p>
    <w:p w:rsidR="00B3433A" w:rsidRPr="004F141F" w:rsidRDefault="00B3433A" w:rsidP="00622088">
      <w:pPr>
        <w:spacing w:after="0" w:line="240" w:lineRule="auto"/>
        <w:rPr>
          <w:rFonts w:ascii="Times New Roman" w:eastAsia="Times New Roman" w:hAnsi="Times New Roman" w:cs="Times New Roman"/>
          <w:sz w:val="24"/>
          <w:szCs w:val="24"/>
          <w:lang w:val="uk-UA" w:eastAsia="ru-RU"/>
        </w:rPr>
      </w:pPr>
    </w:p>
    <w:p w:rsidR="00B3433A" w:rsidRPr="004F141F" w:rsidRDefault="00B3433A" w:rsidP="00622088">
      <w:pPr>
        <w:spacing w:after="0" w:line="240" w:lineRule="auto"/>
        <w:rPr>
          <w:rFonts w:ascii="Times New Roman" w:eastAsia="Times New Roman" w:hAnsi="Times New Roman" w:cs="Times New Roman"/>
          <w:sz w:val="24"/>
          <w:szCs w:val="24"/>
          <w:lang w:val="uk-UA" w:eastAsia="ru-RU"/>
        </w:rPr>
      </w:pPr>
    </w:p>
    <w:p w:rsidR="00B3433A" w:rsidRPr="004F141F" w:rsidRDefault="00B3433A" w:rsidP="00622088">
      <w:pPr>
        <w:spacing w:after="0" w:line="240" w:lineRule="auto"/>
        <w:rPr>
          <w:rFonts w:ascii="Times New Roman" w:eastAsia="Times New Roman" w:hAnsi="Times New Roman" w:cs="Times New Roman"/>
          <w:sz w:val="24"/>
          <w:szCs w:val="24"/>
          <w:lang w:val="uk-UA" w:eastAsia="ru-RU"/>
        </w:rPr>
      </w:pPr>
    </w:p>
    <w:p w:rsidR="00B3433A" w:rsidRPr="004F141F" w:rsidRDefault="00B3433A" w:rsidP="00622088">
      <w:pPr>
        <w:spacing w:after="0" w:line="240" w:lineRule="auto"/>
        <w:rPr>
          <w:rFonts w:ascii="Times New Roman" w:eastAsia="Times New Roman" w:hAnsi="Times New Roman" w:cs="Times New Roman"/>
          <w:sz w:val="24"/>
          <w:szCs w:val="24"/>
          <w:lang w:val="uk-UA" w:eastAsia="ru-RU"/>
        </w:rPr>
      </w:pPr>
    </w:p>
    <w:p w:rsidR="00B3433A" w:rsidRPr="004F141F" w:rsidRDefault="00B3433A" w:rsidP="00622088">
      <w:pPr>
        <w:spacing w:after="0" w:line="240" w:lineRule="auto"/>
        <w:rPr>
          <w:rFonts w:ascii="Times New Roman" w:eastAsia="Times New Roman" w:hAnsi="Times New Roman" w:cs="Times New Roman"/>
          <w:sz w:val="24"/>
          <w:szCs w:val="24"/>
          <w:lang w:val="uk-UA" w:eastAsia="ru-RU"/>
        </w:rPr>
      </w:pPr>
    </w:p>
    <w:p w:rsidR="00B3433A" w:rsidRPr="004F141F" w:rsidRDefault="00B3433A" w:rsidP="00622088">
      <w:pPr>
        <w:spacing w:after="0" w:line="240" w:lineRule="auto"/>
        <w:rPr>
          <w:rFonts w:ascii="Times New Roman" w:eastAsia="Times New Roman" w:hAnsi="Times New Roman" w:cs="Times New Roman"/>
          <w:sz w:val="24"/>
          <w:szCs w:val="24"/>
          <w:lang w:val="uk-UA" w:eastAsia="ru-RU"/>
        </w:rPr>
      </w:pPr>
    </w:p>
    <w:p w:rsidR="00B3433A" w:rsidRPr="004F141F" w:rsidRDefault="00B3433A" w:rsidP="00622088">
      <w:pPr>
        <w:spacing w:after="0" w:line="240" w:lineRule="auto"/>
        <w:rPr>
          <w:rFonts w:ascii="Times New Roman" w:eastAsia="Times New Roman" w:hAnsi="Times New Roman" w:cs="Times New Roman"/>
          <w:sz w:val="24"/>
          <w:szCs w:val="24"/>
          <w:lang w:val="uk-UA" w:eastAsia="ru-RU"/>
        </w:rPr>
      </w:pPr>
    </w:p>
    <w:p w:rsidR="004B0C47" w:rsidRPr="004F141F" w:rsidRDefault="004B0C47" w:rsidP="00622088">
      <w:pPr>
        <w:spacing w:after="0" w:line="240" w:lineRule="auto"/>
        <w:rPr>
          <w:rFonts w:ascii="Times New Roman" w:eastAsia="Times New Roman" w:hAnsi="Times New Roman" w:cs="Times New Roman"/>
          <w:sz w:val="24"/>
          <w:szCs w:val="24"/>
          <w:lang w:val="uk-UA" w:eastAsia="ru-RU"/>
        </w:rPr>
      </w:pPr>
    </w:p>
    <w:p w:rsidR="004B0C47" w:rsidRPr="004F141F" w:rsidRDefault="004B0C47" w:rsidP="00622088">
      <w:pPr>
        <w:spacing w:after="0" w:line="240" w:lineRule="auto"/>
        <w:rPr>
          <w:rFonts w:ascii="Times New Roman" w:eastAsia="Times New Roman" w:hAnsi="Times New Roman" w:cs="Times New Roman"/>
          <w:sz w:val="24"/>
          <w:szCs w:val="24"/>
          <w:lang w:val="uk-UA" w:eastAsia="ru-RU"/>
        </w:rPr>
      </w:pPr>
    </w:p>
    <w:p w:rsidR="004B0C47" w:rsidRPr="004F141F" w:rsidRDefault="004B0C47" w:rsidP="00622088">
      <w:pPr>
        <w:spacing w:after="0" w:line="240" w:lineRule="auto"/>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w:t>
      </w:r>
    </w:p>
    <w:p w:rsidR="007C4381" w:rsidRPr="004F141F" w:rsidRDefault="007C4381" w:rsidP="00622088">
      <w:pPr>
        <w:spacing w:after="0" w:line="240" w:lineRule="auto"/>
        <w:rPr>
          <w:rFonts w:ascii="Times New Roman" w:eastAsia="Times New Roman" w:hAnsi="Times New Roman" w:cs="Times New Roman"/>
          <w:sz w:val="24"/>
          <w:szCs w:val="24"/>
          <w:lang w:val="uk-UA" w:eastAsia="ru-RU"/>
        </w:rPr>
      </w:pPr>
    </w:p>
    <w:p w:rsidR="00A942EB" w:rsidRPr="004F141F" w:rsidRDefault="00A942EB" w:rsidP="00622088">
      <w:pPr>
        <w:spacing w:after="0" w:line="240" w:lineRule="auto"/>
        <w:rPr>
          <w:rFonts w:ascii="Times New Roman" w:eastAsia="Times New Roman" w:hAnsi="Times New Roman" w:cs="Times New Roman"/>
          <w:sz w:val="24"/>
          <w:szCs w:val="24"/>
          <w:lang w:val="uk-UA" w:eastAsia="ru-RU"/>
        </w:rPr>
      </w:pPr>
    </w:p>
    <w:p w:rsidR="00B3433A" w:rsidRPr="004F141F" w:rsidRDefault="00B3433A" w:rsidP="00622088">
      <w:pPr>
        <w:spacing w:after="0" w:line="240" w:lineRule="auto"/>
        <w:rPr>
          <w:rFonts w:ascii="Times New Roman" w:eastAsia="Times New Roman" w:hAnsi="Times New Roman" w:cs="Times New Roman"/>
          <w:sz w:val="24"/>
          <w:szCs w:val="24"/>
          <w:lang w:val="uk-UA" w:eastAsia="ru-RU"/>
        </w:rPr>
      </w:pPr>
    </w:p>
    <w:p w:rsidR="00E27621" w:rsidRPr="004F141F" w:rsidRDefault="00E27621" w:rsidP="00622088">
      <w:pPr>
        <w:spacing w:after="0" w:line="240" w:lineRule="auto"/>
        <w:rPr>
          <w:rFonts w:ascii="Times New Roman" w:eastAsia="Times New Roman" w:hAnsi="Times New Roman" w:cs="Times New Roman"/>
          <w:sz w:val="24"/>
          <w:szCs w:val="24"/>
          <w:lang w:val="uk-UA" w:eastAsia="ru-RU"/>
        </w:rPr>
      </w:pPr>
    </w:p>
    <w:p w:rsidR="00B3433A" w:rsidRPr="004F141F" w:rsidRDefault="00B3433A" w:rsidP="003100B9">
      <w:pPr>
        <w:spacing w:after="0" w:line="240" w:lineRule="auto"/>
        <w:jc w:val="center"/>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м. Дніпро – 202</w:t>
      </w:r>
      <w:r w:rsidR="00006F9A" w:rsidRPr="004F141F">
        <w:rPr>
          <w:rFonts w:ascii="Times New Roman" w:eastAsia="Times New Roman" w:hAnsi="Times New Roman" w:cs="Times New Roman"/>
          <w:sz w:val="24"/>
          <w:szCs w:val="24"/>
          <w:lang w:val="uk-UA" w:eastAsia="ru-RU"/>
        </w:rPr>
        <w:t>2</w:t>
      </w:r>
      <w:r w:rsidRPr="004F141F">
        <w:rPr>
          <w:rFonts w:ascii="Times New Roman" w:eastAsia="Times New Roman" w:hAnsi="Times New Roman" w:cs="Times New Roman"/>
          <w:sz w:val="24"/>
          <w:szCs w:val="24"/>
          <w:lang w:val="uk-UA" w:eastAsia="ru-RU"/>
        </w:rPr>
        <w:t xml:space="preserve"> рік</w:t>
      </w:r>
    </w:p>
    <w:tbl>
      <w:tblPr>
        <w:tblStyle w:val="a5"/>
        <w:tblW w:w="10480" w:type="dxa"/>
        <w:jc w:val="center"/>
        <w:tblLook w:val="04A0"/>
      </w:tblPr>
      <w:tblGrid>
        <w:gridCol w:w="704"/>
        <w:gridCol w:w="3119"/>
        <w:gridCol w:w="6657"/>
      </w:tblGrid>
      <w:tr w:rsidR="006B0AD4" w:rsidRPr="004F141F" w:rsidTr="0078177F">
        <w:trPr>
          <w:trHeight w:val="416"/>
          <w:jc w:val="center"/>
        </w:trPr>
        <w:tc>
          <w:tcPr>
            <w:tcW w:w="704" w:type="dxa"/>
            <w:vAlign w:val="center"/>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hAnsi="Times New Roman" w:cs="Times New Roman"/>
                <w:sz w:val="24"/>
                <w:szCs w:val="24"/>
                <w:lang w:val="uk-UA"/>
              </w:rPr>
              <w:lastRenderedPageBreak/>
              <w:t>№</w:t>
            </w:r>
          </w:p>
        </w:tc>
        <w:tc>
          <w:tcPr>
            <w:tcW w:w="9776" w:type="dxa"/>
            <w:gridSpan w:val="2"/>
            <w:vAlign w:val="center"/>
          </w:tcPr>
          <w:p w:rsidR="00465790" w:rsidRPr="004F141F" w:rsidRDefault="00465790" w:rsidP="00622088">
            <w:pPr>
              <w:jc w:val="center"/>
              <w:rPr>
                <w:rFonts w:ascii="Times New Roman" w:hAnsi="Times New Roman" w:cs="Times New Roman"/>
                <w:b/>
                <w:bCs/>
                <w:i/>
                <w:iCs/>
                <w:sz w:val="24"/>
                <w:szCs w:val="24"/>
                <w:lang w:val="uk-UA"/>
              </w:rPr>
            </w:pPr>
            <w:r w:rsidRPr="004F141F">
              <w:rPr>
                <w:rFonts w:ascii="Times New Roman" w:hAnsi="Times New Roman" w:cs="Times New Roman"/>
                <w:b/>
                <w:bCs/>
                <w:i/>
                <w:iCs/>
                <w:sz w:val="24"/>
                <w:szCs w:val="24"/>
                <w:lang w:val="uk-UA"/>
              </w:rPr>
              <w:t>Розділ 1. Загальні положення</w:t>
            </w:r>
          </w:p>
        </w:tc>
      </w:tr>
      <w:tr w:rsidR="006B0AD4" w:rsidRPr="004F141F" w:rsidTr="0078177F">
        <w:trPr>
          <w:trHeight w:val="411"/>
          <w:jc w:val="center"/>
        </w:trPr>
        <w:tc>
          <w:tcPr>
            <w:tcW w:w="704" w:type="dxa"/>
            <w:vAlign w:val="center"/>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hAnsi="Times New Roman" w:cs="Times New Roman"/>
                <w:sz w:val="24"/>
                <w:szCs w:val="24"/>
                <w:lang w:val="uk-UA"/>
              </w:rPr>
              <w:t>1</w:t>
            </w:r>
          </w:p>
        </w:tc>
        <w:tc>
          <w:tcPr>
            <w:tcW w:w="3119" w:type="dxa"/>
            <w:vAlign w:val="center"/>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hAnsi="Times New Roman" w:cs="Times New Roman"/>
                <w:sz w:val="24"/>
                <w:szCs w:val="24"/>
                <w:lang w:val="uk-UA"/>
              </w:rPr>
              <w:t>2</w:t>
            </w:r>
          </w:p>
        </w:tc>
        <w:tc>
          <w:tcPr>
            <w:tcW w:w="6657" w:type="dxa"/>
            <w:vAlign w:val="center"/>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hAnsi="Times New Roman" w:cs="Times New Roman"/>
                <w:sz w:val="24"/>
                <w:szCs w:val="24"/>
                <w:lang w:val="uk-UA"/>
              </w:rPr>
              <w:t>3</w:t>
            </w:r>
          </w:p>
        </w:tc>
      </w:tr>
      <w:tr w:rsidR="006B0AD4" w:rsidRPr="004F141F" w:rsidTr="0078177F">
        <w:trPr>
          <w:trHeight w:val="1119"/>
          <w:jc w:val="center"/>
        </w:trPr>
        <w:tc>
          <w:tcPr>
            <w:tcW w:w="704" w:type="dxa"/>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1</w:t>
            </w:r>
          </w:p>
        </w:tc>
        <w:tc>
          <w:tcPr>
            <w:tcW w:w="3119" w:type="dxa"/>
          </w:tcPr>
          <w:p w:rsidR="00465790" w:rsidRPr="004F141F" w:rsidRDefault="00465790"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465790" w:rsidRPr="004F141F" w:rsidRDefault="00465790" w:rsidP="0049783B">
            <w:pPr>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Документаці</w:t>
            </w:r>
            <w:r w:rsidR="00863D1F" w:rsidRPr="004F141F">
              <w:rPr>
                <w:rFonts w:ascii="Times New Roman" w:eastAsia="Times New Roman" w:hAnsi="Times New Roman" w:cs="Times New Roman"/>
                <w:sz w:val="24"/>
                <w:szCs w:val="24"/>
                <w:lang w:val="uk-UA" w:eastAsia="ru-RU"/>
              </w:rPr>
              <w:t>ю</w:t>
            </w:r>
            <w:r w:rsidRPr="004F141F">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(далі - Закон)</w:t>
            </w:r>
            <w:r w:rsidR="008319B8" w:rsidRPr="004F141F">
              <w:rPr>
                <w:rFonts w:ascii="Times New Roman" w:eastAsia="Times New Roman" w:hAnsi="Times New Roman" w:cs="Times New Roman"/>
                <w:sz w:val="24"/>
                <w:szCs w:val="24"/>
                <w:lang w:val="uk-UA" w:eastAsia="ru-RU"/>
              </w:rPr>
              <w:t xml:space="preserve"> </w:t>
            </w:r>
            <w:r w:rsidR="0049783B" w:rsidRPr="004F141F">
              <w:rPr>
                <w:rFonts w:ascii="Times New Roman" w:eastAsia="Times New Roman" w:hAnsi="Times New Roman" w:cs="Times New Roman"/>
                <w:sz w:val="24"/>
                <w:szCs w:val="24"/>
                <w:lang w:val="uk-UA" w:eastAsia="ru-RU"/>
              </w:rPr>
              <w:t>з урахуванням</w:t>
            </w:r>
            <w:r w:rsidR="008319B8" w:rsidRPr="004F141F">
              <w:rPr>
                <w:rFonts w:ascii="Times New Roman" w:eastAsia="Times New Roman" w:hAnsi="Times New Roman" w:cs="Times New Roman"/>
                <w:sz w:val="24"/>
                <w:szCs w:val="24"/>
                <w:lang w:val="uk-UA" w:eastAsia="ru-RU"/>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BA0FF8" w:rsidRPr="004F141F">
              <w:rPr>
                <w:rFonts w:ascii="Times New Roman" w:eastAsia="Times New Roman" w:hAnsi="Times New Roman" w:cs="Times New Roman"/>
                <w:sz w:val="24"/>
                <w:szCs w:val="24"/>
                <w:lang w:val="uk-UA" w:eastAsia="ru-RU"/>
              </w:rPr>
              <w:t>«Про публічні закупівлі»</w:t>
            </w:r>
            <w:r w:rsidR="008319B8" w:rsidRPr="004F141F">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BA0FF8" w:rsidRPr="004F141F">
              <w:rPr>
                <w:rFonts w:ascii="Times New Roman" w:eastAsia="Times New Roman" w:hAnsi="Times New Roman" w:cs="Times New Roman"/>
                <w:sz w:val="24"/>
                <w:szCs w:val="24"/>
                <w:lang w:val="uk-UA" w:eastAsia="ru-RU"/>
              </w:rPr>
              <w:t xml:space="preserve"> (далі -</w:t>
            </w:r>
            <w:r w:rsidR="00DB2D3F" w:rsidRPr="004F141F">
              <w:rPr>
                <w:rFonts w:ascii="Times New Roman" w:eastAsia="Times New Roman" w:hAnsi="Times New Roman" w:cs="Times New Roman"/>
                <w:sz w:val="24"/>
                <w:szCs w:val="24"/>
                <w:lang w:val="uk-UA" w:eastAsia="ru-RU"/>
              </w:rPr>
              <w:t xml:space="preserve"> Постанова № 1178 або</w:t>
            </w:r>
            <w:r w:rsidR="00BA0FF8" w:rsidRPr="004F141F">
              <w:rPr>
                <w:rFonts w:ascii="Times New Roman" w:eastAsia="Times New Roman" w:hAnsi="Times New Roman" w:cs="Times New Roman"/>
                <w:sz w:val="24"/>
                <w:szCs w:val="24"/>
                <w:lang w:val="uk-UA" w:eastAsia="ru-RU"/>
              </w:rPr>
              <w:t xml:space="preserve"> Особливості)</w:t>
            </w:r>
            <w:r w:rsidRPr="004F141F">
              <w:rPr>
                <w:rFonts w:ascii="Times New Roman" w:eastAsia="Times New Roman" w:hAnsi="Times New Roman" w:cs="Times New Roman"/>
                <w:sz w:val="24"/>
                <w:szCs w:val="24"/>
                <w:lang w:val="uk-UA" w:eastAsia="ru-RU"/>
              </w:rPr>
              <w:t xml:space="preserve">. Терміни, які використовуються в цій документації, вживаються у значенні, </w:t>
            </w:r>
            <w:r w:rsidR="008319B8" w:rsidRPr="004F141F">
              <w:rPr>
                <w:rFonts w:ascii="Times New Roman" w:eastAsia="Times New Roman" w:hAnsi="Times New Roman" w:cs="Times New Roman"/>
                <w:sz w:val="24"/>
                <w:szCs w:val="24"/>
                <w:lang w:val="uk-UA" w:eastAsia="ru-RU"/>
              </w:rPr>
              <w:t>наведеному в Законі,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r w:rsidR="002C7B07" w:rsidRPr="004F141F">
              <w:rPr>
                <w:rFonts w:ascii="Times New Roman" w:eastAsia="Times New Roman" w:hAnsi="Times New Roman" w:cs="Times New Roman"/>
                <w:sz w:val="24"/>
                <w:szCs w:val="24"/>
                <w:lang w:val="uk-UA" w:eastAsia="ru-RU"/>
              </w:rPr>
              <w:t>.</w:t>
            </w:r>
            <w:r w:rsidR="008319B8" w:rsidRPr="004F141F">
              <w:rPr>
                <w:rFonts w:ascii="Times New Roman" w:eastAsia="Times New Roman" w:hAnsi="Times New Roman" w:cs="Times New Roman"/>
                <w:sz w:val="24"/>
                <w:szCs w:val="24"/>
                <w:lang w:val="uk-UA" w:eastAsia="ru-RU"/>
              </w:rPr>
              <w:t xml:space="preserve"> </w:t>
            </w:r>
          </w:p>
        </w:tc>
      </w:tr>
      <w:tr w:rsidR="006B0AD4" w:rsidRPr="004F141F" w:rsidTr="0078177F">
        <w:trPr>
          <w:trHeight w:val="586"/>
          <w:jc w:val="center"/>
        </w:trPr>
        <w:tc>
          <w:tcPr>
            <w:tcW w:w="704" w:type="dxa"/>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2</w:t>
            </w:r>
          </w:p>
        </w:tc>
        <w:tc>
          <w:tcPr>
            <w:tcW w:w="3119" w:type="dxa"/>
          </w:tcPr>
          <w:p w:rsidR="00465790" w:rsidRPr="004F141F" w:rsidRDefault="00465790"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4F141F" w:rsidRDefault="00465790" w:rsidP="00622088">
            <w:pPr>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 </w:t>
            </w:r>
          </w:p>
        </w:tc>
      </w:tr>
      <w:tr w:rsidR="006B0AD4" w:rsidRPr="004F141F" w:rsidTr="0078177F">
        <w:trPr>
          <w:trHeight w:val="587"/>
          <w:jc w:val="center"/>
        </w:trPr>
        <w:tc>
          <w:tcPr>
            <w:tcW w:w="704" w:type="dxa"/>
          </w:tcPr>
          <w:p w:rsidR="008C6E7F" w:rsidRPr="004F141F" w:rsidRDefault="008C6E7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2.1</w:t>
            </w:r>
          </w:p>
        </w:tc>
        <w:tc>
          <w:tcPr>
            <w:tcW w:w="3119" w:type="dxa"/>
          </w:tcPr>
          <w:p w:rsidR="008C6E7F" w:rsidRPr="004F141F" w:rsidRDefault="008C6E7F" w:rsidP="00622088">
            <w:pP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повне найменування</w:t>
            </w:r>
          </w:p>
        </w:tc>
        <w:tc>
          <w:tcPr>
            <w:tcW w:w="6657" w:type="dxa"/>
          </w:tcPr>
          <w:p w:rsidR="008C6E7F" w:rsidRPr="004F141F" w:rsidRDefault="006B7E42" w:rsidP="00622088">
            <w:pPr>
              <w:jc w:val="both"/>
              <w:rPr>
                <w:rFonts w:ascii="Times New Roman" w:hAnsi="Times New Roman" w:cs="Times New Roman"/>
                <w:b/>
                <w:bCs/>
                <w:i/>
                <w:sz w:val="24"/>
                <w:szCs w:val="24"/>
                <w:lang w:val="uk-UA"/>
              </w:rPr>
            </w:pPr>
            <w:r w:rsidRPr="004F141F">
              <w:rPr>
                <w:rFonts w:ascii="Times New Roman" w:hAnsi="Times New Roman" w:cs="Times New Roman"/>
                <w:b/>
                <w:i/>
                <w:sz w:val="24"/>
                <w:szCs w:val="24"/>
                <w:lang w:val="uk-UA"/>
              </w:rPr>
              <w:t>Головне управління ДПС у Дніпропетровській області</w:t>
            </w:r>
            <w:r w:rsidR="00AF7DE4" w:rsidRPr="004F141F">
              <w:rPr>
                <w:rFonts w:ascii="Times New Roman" w:hAnsi="Times New Roman" w:cs="Times New Roman"/>
                <w:b/>
                <w:i/>
                <w:sz w:val="24"/>
                <w:szCs w:val="24"/>
                <w:lang w:val="uk-UA"/>
              </w:rPr>
              <w:t xml:space="preserve"> (філія ДПС)</w:t>
            </w:r>
          </w:p>
          <w:p w:rsidR="004C0761" w:rsidRPr="004F141F" w:rsidRDefault="004C0761" w:rsidP="00622088">
            <w:pPr>
              <w:jc w:val="both"/>
              <w:rPr>
                <w:rFonts w:ascii="Times New Roman" w:hAnsi="Times New Roman" w:cs="Times New Roman"/>
                <w:i/>
                <w:sz w:val="24"/>
                <w:szCs w:val="24"/>
                <w:lang w:val="uk-UA"/>
              </w:rPr>
            </w:pPr>
          </w:p>
        </w:tc>
      </w:tr>
      <w:tr w:rsidR="006B0AD4" w:rsidRPr="004F141F" w:rsidTr="0078177F">
        <w:trPr>
          <w:trHeight w:val="320"/>
          <w:jc w:val="center"/>
        </w:trPr>
        <w:tc>
          <w:tcPr>
            <w:tcW w:w="704" w:type="dxa"/>
          </w:tcPr>
          <w:p w:rsidR="008C6E7F" w:rsidRPr="004F141F" w:rsidRDefault="008C6E7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2.2</w:t>
            </w:r>
          </w:p>
        </w:tc>
        <w:tc>
          <w:tcPr>
            <w:tcW w:w="3119" w:type="dxa"/>
          </w:tcPr>
          <w:p w:rsidR="008C6E7F" w:rsidRPr="004F141F" w:rsidRDefault="008C6E7F" w:rsidP="00622088">
            <w:pP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місцезнаходження</w:t>
            </w:r>
          </w:p>
        </w:tc>
        <w:tc>
          <w:tcPr>
            <w:tcW w:w="6657" w:type="dxa"/>
          </w:tcPr>
          <w:p w:rsidR="004C0761" w:rsidRPr="004F141F" w:rsidRDefault="00E127E7" w:rsidP="007C1E16">
            <w:pPr>
              <w:jc w:val="both"/>
              <w:rPr>
                <w:rFonts w:ascii="Times New Roman" w:hAnsi="Times New Roman" w:cs="Times New Roman"/>
                <w:b/>
                <w:i/>
                <w:sz w:val="24"/>
                <w:szCs w:val="24"/>
                <w:lang w:val="uk-UA"/>
              </w:rPr>
            </w:pPr>
            <w:r w:rsidRPr="004F141F">
              <w:rPr>
                <w:rFonts w:ascii="Times New Roman" w:hAnsi="Times New Roman" w:cs="Times New Roman"/>
                <w:b/>
                <w:i/>
                <w:sz w:val="24"/>
                <w:szCs w:val="24"/>
                <w:lang w:val="uk-UA"/>
              </w:rPr>
              <w:t>4900</w:t>
            </w:r>
            <w:r w:rsidR="006B7E42" w:rsidRPr="004F141F">
              <w:rPr>
                <w:rFonts w:ascii="Times New Roman" w:hAnsi="Times New Roman" w:cs="Times New Roman"/>
                <w:b/>
                <w:i/>
                <w:sz w:val="24"/>
                <w:szCs w:val="24"/>
                <w:lang w:val="uk-UA"/>
              </w:rPr>
              <w:t>5</w:t>
            </w:r>
            <w:r w:rsidRPr="004F141F">
              <w:rPr>
                <w:rFonts w:ascii="Times New Roman" w:hAnsi="Times New Roman" w:cs="Times New Roman"/>
                <w:b/>
                <w:i/>
                <w:sz w:val="24"/>
                <w:szCs w:val="24"/>
                <w:lang w:val="uk-UA"/>
              </w:rPr>
              <w:t xml:space="preserve">, Україна, Дніпропетровська область, м. Дніпро, </w:t>
            </w:r>
            <w:r w:rsidR="006B7E42" w:rsidRPr="004F141F">
              <w:rPr>
                <w:rFonts w:ascii="Times New Roman" w:hAnsi="Times New Roman" w:cs="Times New Roman"/>
                <w:b/>
                <w:i/>
                <w:sz w:val="24"/>
                <w:szCs w:val="24"/>
                <w:lang w:val="uk-UA"/>
              </w:rPr>
              <w:t>вулиця</w:t>
            </w:r>
            <w:r w:rsidRPr="004F141F">
              <w:rPr>
                <w:rFonts w:ascii="Times New Roman" w:hAnsi="Times New Roman" w:cs="Times New Roman"/>
                <w:b/>
                <w:i/>
                <w:sz w:val="24"/>
                <w:szCs w:val="24"/>
                <w:lang w:val="uk-UA"/>
              </w:rPr>
              <w:t xml:space="preserve"> </w:t>
            </w:r>
            <w:r w:rsidR="006B7E42" w:rsidRPr="004F141F">
              <w:rPr>
                <w:rFonts w:ascii="Times New Roman" w:hAnsi="Times New Roman" w:cs="Times New Roman"/>
                <w:b/>
                <w:i/>
                <w:sz w:val="24"/>
                <w:szCs w:val="24"/>
                <w:lang w:val="uk-UA"/>
              </w:rPr>
              <w:t>Сімферопольська</w:t>
            </w:r>
            <w:r w:rsidRPr="004F141F">
              <w:rPr>
                <w:rFonts w:ascii="Times New Roman" w:hAnsi="Times New Roman" w:cs="Times New Roman"/>
                <w:b/>
                <w:i/>
                <w:sz w:val="24"/>
                <w:szCs w:val="24"/>
                <w:lang w:val="uk-UA"/>
              </w:rPr>
              <w:t xml:space="preserve">,  </w:t>
            </w:r>
            <w:r w:rsidR="00796039" w:rsidRPr="004F141F">
              <w:rPr>
                <w:rFonts w:ascii="Times New Roman" w:hAnsi="Times New Roman" w:cs="Times New Roman"/>
                <w:b/>
                <w:i/>
                <w:sz w:val="24"/>
                <w:szCs w:val="24"/>
                <w:lang w:val="uk-UA"/>
              </w:rPr>
              <w:t>17-</w:t>
            </w:r>
            <w:r w:rsidR="006B7E42" w:rsidRPr="004F141F">
              <w:rPr>
                <w:rFonts w:ascii="Times New Roman" w:hAnsi="Times New Roman" w:cs="Times New Roman"/>
                <w:b/>
                <w:i/>
                <w:sz w:val="24"/>
                <w:szCs w:val="24"/>
                <w:lang w:val="uk-UA"/>
              </w:rPr>
              <w:t>А</w:t>
            </w:r>
          </w:p>
        </w:tc>
      </w:tr>
      <w:tr w:rsidR="006B0AD4" w:rsidRPr="00546867" w:rsidTr="0078177F">
        <w:trPr>
          <w:trHeight w:val="1119"/>
          <w:jc w:val="center"/>
        </w:trPr>
        <w:tc>
          <w:tcPr>
            <w:tcW w:w="704" w:type="dxa"/>
          </w:tcPr>
          <w:p w:rsidR="00E127E7" w:rsidRPr="004F141F" w:rsidRDefault="00E127E7" w:rsidP="00E127E7">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2.3</w:t>
            </w:r>
          </w:p>
        </w:tc>
        <w:tc>
          <w:tcPr>
            <w:tcW w:w="3119" w:type="dxa"/>
          </w:tcPr>
          <w:p w:rsidR="00E127E7" w:rsidRPr="004F141F" w:rsidRDefault="00E127E7" w:rsidP="00E127E7">
            <w:pPr>
              <w:rPr>
                <w:rFonts w:ascii="Times New Roman" w:hAnsi="Times New Roman" w:cs="Times New Roman"/>
                <w:sz w:val="24"/>
                <w:szCs w:val="24"/>
                <w:lang w:val="uk-UA"/>
              </w:rPr>
            </w:pPr>
            <w:r w:rsidRPr="004F141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E127E7" w:rsidRPr="004F141F" w:rsidRDefault="007C1E16" w:rsidP="00E127E7">
            <w:pPr>
              <w:rPr>
                <w:rFonts w:ascii="Times New Roman" w:hAnsi="Times New Roman" w:cs="Times New Roman"/>
                <w:sz w:val="24"/>
                <w:szCs w:val="24"/>
                <w:lang w:val="uk-UA"/>
              </w:rPr>
            </w:pPr>
            <w:r w:rsidRPr="004F141F">
              <w:rPr>
                <w:rFonts w:ascii="Times New Roman" w:hAnsi="Times New Roman" w:cs="Times New Roman"/>
                <w:sz w:val="24"/>
                <w:szCs w:val="24"/>
                <w:lang w:val="uk-UA"/>
              </w:rPr>
              <w:t>Мороз Олексій Анатолійович</w:t>
            </w:r>
            <w:r w:rsidR="00E127E7" w:rsidRPr="004F141F">
              <w:rPr>
                <w:rFonts w:ascii="Times New Roman" w:hAnsi="Times New Roman" w:cs="Times New Roman"/>
                <w:sz w:val="24"/>
                <w:szCs w:val="24"/>
                <w:lang w:val="uk-UA"/>
              </w:rPr>
              <w:t xml:space="preserve"> – уповноважена особа відповідальна за організацію та проведення</w:t>
            </w:r>
            <w:r w:rsidR="006B7E42" w:rsidRPr="004F141F">
              <w:rPr>
                <w:rFonts w:ascii="Times New Roman" w:hAnsi="Times New Roman" w:cs="Times New Roman"/>
                <w:sz w:val="24"/>
                <w:szCs w:val="24"/>
                <w:lang w:val="uk-UA"/>
              </w:rPr>
              <w:t xml:space="preserve"> закупівель, </w:t>
            </w:r>
            <w:r w:rsidR="00A70341" w:rsidRPr="004F141F">
              <w:rPr>
                <w:rFonts w:ascii="Times New Roman" w:hAnsi="Times New Roman" w:cs="Times New Roman"/>
                <w:sz w:val="24"/>
                <w:szCs w:val="24"/>
                <w:lang w:val="uk-UA"/>
              </w:rPr>
              <w:t xml:space="preserve">заступник начальника </w:t>
            </w:r>
            <w:r w:rsidR="006B7E42" w:rsidRPr="004F141F">
              <w:rPr>
                <w:rFonts w:ascii="Times New Roman" w:hAnsi="Times New Roman" w:cs="Times New Roman"/>
                <w:sz w:val="24"/>
                <w:szCs w:val="24"/>
                <w:lang w:val="uk-UA"/>
              </w:rPr>
              <w:t xml:space="preserve">відділу </w:t>
            </w:r>
            <w:r w:rsidRPr="004F141F">
              <w:rPr>
                <w:rFonts w:ascii="Times New Roman" w:hAnsi="Times New Roman" w:cs="Times New Roman"/>
                <w:sz w:val="24"/>
                <w:szCs w:val="24"/>
                <w:lang w:val="uk-UA"/>
              </w:rPr>
              <w:t>матеріально-технічного забезпечення</w:t>
            </w:r>
            <w:r w:rsidR="00A70341" w:rsidRPr="004F141F">
              <w:rPr>
                <w:rFonts w:ascii="Times New Roman" w:hAnsi="Times New Roman" w:cs="Times New Roman"/>
                <w:sz w:val="24"/>
                <w:szCs w:val="24"/>
                <w:lang w:val="uk-UA"/>
              </w:rPr>
              <w:t xml:space="preserve"> управління інфраструктури та </w:t>
            </w:r>
            <w:r w:rsidR="008319B8" w:rsidRPr="004F141F">
              <w:rPr>
                <w:rFonts w:ascii="Times New Roman" w:hAnsi="Times New Roman" w:cs="Times New Roman"/>
                <w:sz w:val="24"/>
                <w:szCs w:val="24"/>
                <w:lang w:val="uk-UA"/>
              </w:rPr>
              <w:t>господарського забезпечення</w:t>
            </w:r>
            <w:r w:rsidR="006B7E42" w:rsidRPr="004F141F">
              <w:rPr>
                <w:rFonts w:ascii="Times New Roman" w:hAnsi="Times New Roman" w:cs="Times New Roman"/>
                <w:sz w:val="24"/>
                <w:szCs w:val="24"/>
                <w:lang w:val="uk-UA"/>
              </w:rPr>
              <w:t xml:space="preserve"> Головного управління ДПС у Дніпропетровській області</w:t>
            </w:r>
          </w:p>
          <w:p w:rsidR="00E127E7" w:rsidRPr="004F141F" w:rsidRDefault="00E127E7" w:rsidP="007C1E16">
            <w:pPr>
              <w:rPr>
                <w:rFonts w:ascii="Times New Roman" w:hAnsi="Times New Roman" w:cs="Times New Roman"/>
                <w:sz w:val="24"/>
                <w:szCs w:val="24"/>
                <w:lang w:val="uk-UA"/>
              </w:rPr>
            </w:pPr>
            <w:r w:rsidRPr="004F141F">
              <w:rPr>
                <w:rFonts w:ascii="Times New Roman" w:hAnsi="Times New Roman" w:cs="Times New Roman"/>
                <w:sz w:val="24"/>
                <w:szCs w:val="24"/>
                <w:lang w:val="uk-UA"/>
              </w:rPr>
              <w:t>e-</w:t>
            </w:r>
            <w:proofErr w:type="spellStart"/>
            <w:r w:rsidRPr="004F141F">
              <w:rPr>
                <w:rFonts w:ascii="Times New Roman" w:hAnsi="Times New Roman" w:cs="Times New Roman"/>
                <w:sz w:val="24"/>
                <w:szCs w:val="24"/>
                <w:lang w:val="uk-UA"/>
              </w:rPr>
              <w:t>mail</w:t>
            </w:r>
            <w:proofErr w:type="spellEnd"/>
            <w:r w:rsidRPr="004F141F">
              <w:rPr>
                <w:rFonts w:ascii="Times New Roman" w:hAnsi="Times New Roman" w:cs="Times New Roman"/>
                <w:sz w:val="24"/>
                <w:szCs w:val="24"/>
                <w:lang w:val="uk-UA"/>
              </w:rPr>
              <w:t xml:space="preserve">: </w:t>
            </w:r>
            <w:r w:rsidR="007C1E16" w:rsidRPr="004F141F">
              <w:rPr>
                <w:rFonts w:ascii="Times New Roman" w:hAnsi="Times New Roman" w:cs="Times New Roman"/>
                <w:sz w:val="24"/>
                <w:szCs w:val="24"/>
                <w:lang w:val="uk-UA"/>
              </w:rPr>
              <w:t>tender_gudpsdo</w:t>
            </w:r>
            <w:r w:rsidR="006B7E42" w:rsidRPr="004F141F">
              <w:rPr>
                <w:rFonts w:ascii="Times New Roman" w:hAnsi="Times New Roman" w:cs="Times New Roman"/>
                <w:sz w:val="24"/>
                <w:szCs w:val="24"/>
                <w:lang w:val="uk-UA"/>
              </w:rPr>
              <w:t>@</w:t>
            </w:r>
            <w:r w:rsidR="007C1E16" w:rsidRPr="004F141F">
              <w:rPr>
                <w:rFonts w:ascii="Times New Roman" w:hAnsi="Times New Roman" w:cs="Times New Roman"/>
                <w:sz w:val="24"/>
                <w:szCs w:val="24"/>
                <w:lang w:val="uk-UA"/>
              </w:rPr>
              <w:t>ukr.net</w:t>
            </w:r>
            <w:hyperlink r:id="rId8" w:history="1"/>
          </w:p>
        </w:tc>
      </w:tr>
      <w:tr w:rsidR="006B0AD4" w:rsidRPr="004F141F" w:rsidTr="00CE3A2F">
        <w:trPr>
          <w:trHeight w:val="472"/>
          <w:jc w:val="center"/>
        </w:trPr>
        <w:tc>
          <w:tcPr>
            <w:tcW w:w="704" w:type="dxa"/>
          </w:tcPr>
          <w:p w:rsidR="008C6E7F" w:rsidRPr="004F141F" w:rsidRDefault="008C6E7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3</w:t>
            </w:r>
          </w:p>
        </w:tc>
        <w:tc>
          <w:tcPr>
            <w:tcW w:w="3119" w:type="dxa"/>
          </w:tcPr>
          <w:p w:rsidR="008C6E7F" w:rsidRPr="004F141F" w:rsidRDefault="008C6E7F"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4F141F" w:rsidRDefault="00E127E7" w:rsidP="00497803">
            <w:pPr>
              <w:jc w:val="both"/>
              <w:rPr>
                <w:rFonts w:ascii="Times New Roman" w:hAnsi="Times New Roman" w:cs="Times New Roman"/>
                <w:b/>
                <w:i/>
                <w:sz w:val="24"/>
                <w:szCs w:val="24"/>
                <w:lang w:val="uk-UA"/>
              </w:rPr>
            </w:pPr>
            <w:r w:rsidRPr="004F141F">
              <w:rPr>
                <w:rFonts w:ascii="Times New Roman" w:eastAsia="Times New Roman" w:hAnsi="Times New Roman" w:cs="Times New Roman"/>
                <w:b/>
                <w:i/>
                <w:sz w:val="24"/>
                <w:szCs w:val="24"/>
                <w:lang w:val="uk-UA" w:eastAsia="ru-RU"/>
              </w:rPr>
              <w:t>Відкриті торги</w:t>
            </w:r>
            <w:r w:rsidR="008319B8" w:rsidRPr="004F141F">
              <w:rPr>
                <w:rFonts w:ascii="Times New Roman" w:eastAsia="Times New Roman" w:hAnsi="Times New Roman" w:cs="Times New Roman"/>
                <w:b/>
                <w:i/>
                <w:sz w:val="24"/>
                <w:szCs w:val="24"/>
                <w:lang w:val="uk-UA" w:eastAsia="ru-RU"/>
              </w:rPr>
              <w:t xml:space="preserve"> (з особливостями)</w:t>
            </w:r>
          </w:p>
        </w:tc>
      </w:tr>
      <w:tr w:rsidR="006B0AD4" w:rsidRPr="004F141F" w:rsidTr="00CE3A2F">
        <w:trPr>
          <w:trHeight w:val="705"/>
          <w:jc w:val="center"/>
        </w:trPr>
        <w:tc>
          <w:tcPr>
            <w:tcW w:w="704" w:type="dxa"/>
          </w:tcPr>
          <w:p w:rsidR="008C6E7F" w:rsidRPr="004F141F" w:rsidRDefault="008C6E7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4</w:t>
            </w:r>
          </w:p>
        </w:tc>
        <w:tc>
          <w:tcPr>
            <w:tcW w:w="3119" w:type="dxa"/>
          </w:tcPr>
          <w:p w:rsidR="008C6E7F" w:rsidRPr="004F141F" w:rsidRDefault="008C6E7F"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4F141F" w:rsidRDefault="008C6E7F" w:rsidP="00622088">
            <w:pPr>
              <w:keepNext/>
              <w:keepLines/>
              <w:ind w:right="120"/>
              <w:contextualSpacing/>
              <w:jc w:val="both"/>
              <w:rPr>
                <w:rFonts w:ascii="Times New Roman" w:hAnsi="Times New Roman" w:cs="Times New Roman"/>
                <w:sz w:val="24"/>
                <w:szCs w:val="24"/>
                <w:lang w:val="uk-UA"/>
              </w:rPr>
            </w:pPr>
          </w:p>
        </w:tc>
      </w:tr>
      <w:tr w:rsidR="006B0AD4" w:rsidRPr="004F141F" w:rsidTr="00FE2E20">
        <w:trPr>
          <w:trHeight w:val="559"/>
          <w:jc w:val="center"/>
        </w:trPr>
        <w:tc>
          <w:tcPr>
            <w:tcW w:w="704" w:type="dxa"/>
          </w:tcPr>
          <w:p w:rsidR="008C6E7F" w:rsidRPr="004F141F" w:rsidRDefault="008C6E7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4.1</w:t>
            </w:r>
          </w:p>
        </w:tc>
        <w:tc>
          <w:tcPr>
            <w:tcW w:w="3119" w:type="dxa"/>
          </w:tcPr>
          <w:p w:rsidR="008C6E7F" w:rsidRPr="004F141F" w:rsidRDefault="008C6E7F" w:rsidP="00622088">
            <w:pP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назва предмета закупівлі</w:t>
            </w:r>
          </w:p>
        </w:tc>
        <w:tc>
          <w:tcPr>
            <w:tcW w:w="6657" w:type="dxa"/>
          </w:tcPr>
          <w:p w:rsidR="008C6E7F" w:rsidRPr="004F141F" w:rsidRDefault="00977B4C" w:rsidP="004F141F">
            <w:pPr>
              <w:jc w:val="both"/>
              <w:rPr>
                <w:rFonts w:ascii="Times New Roman" w:hAnsi="Times New Roman" w:cs="Times New Roman"/>
                <w:b/>
                <w:bCs/>
                <w:i/>
                <w:iCs/>
                <w:sz w:val="24"/>
                <w:szCs w:val="24"/>
                <w:lang w:val="uk-UA"/>
              </w:rPr>
            </w:pPr>
            <w:r w:rsidRPr="00977B4C">
              <w:rPr>
                <w:rFonts w:ascii="Times New Roman" w:hAnsi="Times New Roman" w:cs="Times New Roman"/>
                <w:b/>
                <w:i/>
                <w:sz w:val="24"/>
                <w:szCs w:val="24"/>
                <w:lang w:val="uk-UA"/>
              </w:rPr>
              <w:t xml:space="preserve">Папір офісний А4 (код </w:t>
            </w:r>
            <w:proofErr w:type="spellStart"/>
            <w:r w:rsidRPr="00977B4C">
              <w:rPr>
                <w:rFonts w:ascii="Times New Roman" w:hAnsi="Times New Roman" w:cs="Times New Roman"/>
                <w:b/>
                <w:i/>
                <w:sz w:val="24"/>
                <w:szCs w:val="24"/>
                <w:lang w:val="uk-UA"/>
              </w:rPr>
              <w:t>ДК</w:t>
            </w:r>
            <w:proofErr w:type="spellEnd"/>
            <w:r w:rsidRPr="00977B4C">
              <w:rPr>
                <w:rFonts w:ascii="Times New Roman" w:hAnsi="Times New Roman" w:cs="Times New Roman"/>
                <w:b/>
                <w:i/>
                <w:sz w:val="24"/>
                <w:szCs w:val="24"/>
                <w:lang w:val="uk-UA"/>
              </w:rPr>
              <w:t xml:space="preserve"> 021:2015: 30190000-7 - Офісне устаткування та приладдя різне)</w:t>
            </w:r>
          </w:p>
        </w:tc>
      </w:tr>
      <w:tr w:rsidR="006B0AD4" w:rsidRPr="004F141F" w:rsidTr="0078177F">
        <w:trPr>
          <w:trHeight w:val="1119"/>
          <w:jc w:val="center"/>
        </w:trPr>
        <w:tc>
          <w:tcPr>
            <w:tcW w:w="704" w:type="dxa"/>
          </w:tcPr>
          <w:p w:rsidR="008C6E7F" w:rsidRPr="004F141F" w:rsidRDefault="008C6E7F" w:rsidP="00622088">
            <w:pPr>
              <w:jc w:val="center"/>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4.2</w:t>
            </w:r>
          </w:p>
        </w:tc>
        <w:tc>
          <w:tcPr>
            <w:tcW w:w="3119" w:type="dxa"/>
          </w:tcPr>
          <w:p w:rsidR="008C6E7F" w:rsidRPr="004F141F" w:rsidRDefault="008C6E7F" w:rsidP="00622088">
            <w:pPr>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8C6E7F" w:rsidRPr="004F141F" w:rsidRDefault="00546867" w:rsidP="00622088">
            <w:pPr>
              <w:jc w:val="both"/>
              <w:rPr>
                <w:rFonts w:ascii="Times New Roman" w:eastAsia="Times New Roman" w:hAnsi="Times New Roman" w:cs="Times New Roman"/>
                <w:i/>
                <w:iCs/>
                <w:sz w:val="24"/>
                <w:szCs w:val="24"/>
                <w:shd w:val="clear" w:color="auto" w:fill="FFFF00"/>
                <w:lang w:val="uk-UA" w:eastAsia="ru-RU"/>
              </w:rPr>
            </w:pPr>
            <w:r>
              <w:rPr>
                <w:rFonts w:ascii="Times New Roman" w:hAnsi="Times New Roman" w:cs="Times New Roman"/>
                <w:b/>
                <w:i/>
                <w:sz w:val="24"/>
                <w:szCs w:val="24"/>
                <w:lang w:val="uk-UA"/>
              </w:rPr>
              <w:t xml:space="preserve">ЛОТ - </w:t>
            </w:r>
            <w:r w:rsidR="00AF5DB1" w:rsidRPr="00977B4C">
              <w:rPr>
                <w:rFonts w:ascii="Times New Roman" w:hAnsi="Times New Roman" w:cs="Times New Roman"/>
                <w:b/>
                <w:i/>
                <w:sz w:val="24"/>
                <w:szCs w:val="24"/>
                <w:lang w:val="uk-UA"/>
              </w:rPr>
              <w:t xml:space="preserve">Папір офісний А4 (код </w:t>
            </w:r>
            <w:proofErr w:type="spellStart"/>
            <w:r w:rsidR="00AF5DB1" w:rsidRPr="00977B4C">
              <w:rPr>
                <w:rFonts w:ascii="Times New Roman" w:hAnsi="Times New Roman" w:cs="Times New Roman"/>
                <w:b/>
                <w:i/>
                <w:sz w:val="24"/>
                <w:szCs w:val="24"/>
                <w:lang w:val="uk-UA"/>
              </w:rPr>
              <w:t>ДК</w:t>
            </w:r>
            <w:proofErr w:type="spellEnd"/>
            <w:r w:rsidR="00AF5DB1" w:rsidRPr="00977B4C">
              <w:rPr>
                <w:rFonts w:ascii="Times New Roman" w:hAnsi="Times New Roman" w:cs="Times New Roman"/>
                <w:b/>
                <w:i/>
                <w:sz w:val="24"/>
                <w:szCs w:val="24"/>
                <w:lang w:val="uk-UA"/>
              </w:rPr>
              <w:t xml:space="preserve"> 021:2015: 30190000-7 - Офісне устаткування та приладдя різне)</w:t>
            </w:r>
          </w:p>
        </w:tc>
      </w:tr>
      <w:tr w:rsidR="006B0AD4" w:rsidRPr="004F141F" w:rsidTr="0078177F">
        <w:trPr>
          <w:trHeight w:val="1119"/>
          <w:jc w:val="center"/>
        </w:trPr>
        <w:tc>
          <w:tcPr>
            <w:tcW w:w="704" w:type="dxa"/>
          </w:tcPr>
          <w:p w:rsidR="008C6E7F" w:rsidRPr="004F141F" w:rsidRDefault="008C6E7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4.3</w:t>
            </w:r>
          </w:p>
        </w:tc>
        <w:tc>
          <w:tcPr>
            <w:tcW w:w="3119" w:type="dxa"/>
          </w:tcPr>
          <w:p w:rsidR="008C6E7F" w:rsidRPr="004F141F" w:rsidRDefault="008C6E7F" w:rsidP="00622088">
            <w:pPr>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4F141F" w:rsidRDefault="008C6E7F" w:rsidP="00622088">
            <w:pPr>
              <w:rPr>
                <w:rFonts w:ascii="Times New Roman" w:eastAsia="Times New Roman" w:hAnsi="Times New Roman" w:cs="Times New Roman"/>
                <w:sz w:val="24"/>
                <w:szCs w:val="24"/>
                <w:lang w:val="uk-UA" w:eastAsia="ru-RU"/>
              </w:rPr>
            </w:pPr>
          </w:p>
        </w:tc>
        <w:tc>
          <w:tcPr>
            <w:tcW w:w="6657" w:type="dxa"/>
          </w:tcPr>
          <w:p w:rsidR="00A942EB" w:rsidRPr="004F141F" w:rsidRDefault="008C6E7F" w:rsidP="00622088">
            <w:pPr>
              <w:keepNext/>
              <w:keepLines/>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Кількість: </w:t>
            </w:r>
            <w:r w:rsidR="00977B4C">
              <w:rPr>
                <w:rFonts w:ascii="Times New Roman" w:eastAsia="Times New Roman" w:hAnsi="Times New Roman" w:cs="Times New Roman"/>
                <w:b/>
                <w:i/>
                <w:sz w:val="24"/>
                <w:szCs w:val="24"/>
                <w:lang w:val="uk-UA" w:eastAsia="ru-RU"/>
              </w:rPr>
              <w:t>4 480</w:t>
            </w:r>
            <w:r w:rsidR="00E27621" w:rsidRPr="004F141F">
              <w:rPr>
                <w:rFonts w:ascii="Times New Roman" w:eastAsia="Times New Roman" w:hAnsi="Times New Roman" w:cs="Times New Roman"/>
                <w:b/>
                <w:i/>
                <w:sz w:val="24"/>
                <w:szCs w:val="24"/>
                <w:lang w:val="uk-UA" w:eastAsia="ru-RU"/>
              </w:rPr>
              <w:t xml:space="preserve"> </w:t>
            </w:r>
            <w:proofErr w:type="spellStart"/>
            <w:r w:rsidR="00977B4C">
              <w:rPr>
                <w:rFonts w:ascii="Times New Roman" w:eastAsia="Times New Roman" w:hAnsi="Times New Roman" w:cs="Times New Roman"/>
                <w:b/>
                <w:i/>
                <w:sz w:val="24"/>
                <w:szCs w:val="24"/>
                <w:lang w:val="uk-UA" w:eastAsia="ru-RU"/>
              </w:rPr>
              <w:t>пач</w:t>
            </w:r>
            <w:proofErr w:type="spellEnd"/>
            <w:r w:rsidR="00E27621" w:rsidRPr="004F141F">
              <w:rPr>
                <w:rFonts w:ascii="Times New Roman" w:eastAsia="Times New Roman" w:hAnsi="Times New Roman" w:cs="Times New Roman"/>
                <w:b/>
                <w:i/>
                <w:sz w:val="24"/>
                <w:szCs w:val="24"/>
                <w:lang w:val="uk-UA" w:eastAsia="ru-RU"/>
              </w:rPr>
              <w:t>.</w:t>
            </w:r>
            <w:r w:rsidRPr="004F141F">
              <w:rPr>
                <w:rFonts w:ascii="Times New Roman" w:eastAsia="Times New Roman" w:hAnsi="Times New Roman" w:cs="Times New Roman"/>
                <w:sz w:val="24"/>
                <w:szCs w:val="24"/>
                <w:lang w:val="uk-UA" w:eastAsia="ru-RU"/>
              </w:rPr>
              <w:t xml:space="preserve"> </w:t>
            </w:r>
          </w:p>
          <w:p w:rsidR="009E70CE" w:rsidRPr="004F141F" w:rsidRDefault="009E70CE" w:rsidP="00622088">
            <w:pPr>
              <w:keepNext/>
              <w:keepLines/>
              <w:ind w:right="120"/>
              <w:contextualSpacing/>
              <w:jc w:val="both"/>
              <w:rPr>
                <w:rFonts w:ascii="Times New Roman" w:eastAsia="Times New Roman" w:hAnsi="Times New Roman" w:cs="Times New Roman"/>
                <w:sz w:val="24"/>
                <w:szCs w:val="24"/>
                <w:lang w:val="uk-UA" w:eastAsia="ru-RU"/>
              </w:rPr>
            </w:pPr>
          </w:p>
          <w:p w:rsidR="008F228D" w:rsidRPr="004F141F" w:rsidRDefault="008C6E7F" w:rsidP="007C552D">
            <w:pPr>
              <w:keepNext/>
              <w:keepLines/>
              <w:ind w:right="120"/>
              <w:contextualSpacing/>
              <w:jc w:val="both"/>
              <w:rPr>
                <w:rFonts w:ascii="Times New Roman" w:eastAsia="Times New Roman" w:hAnsi="Times New Roman" w:cs="Times New Roman"/>
                <w:b/>
                <w:i/>
                <w:sz w:val="24"/>
                <w:szCs w:val="24"/>
                <w:lang w:val="uk-UA" w:eastAsia="ru-RU"/>
              </w:rPr>
            </w:pPr>
            <w:r w:rsidRPr="004F141F">
              <w:rPr>
                <w:rFonts w:ascii="Times New Roman" w:eastAsia="Times New Roman" w:hAnsi="Times New Roman" w:cs="Times New Roman"/>
                <w:sz w:val="24"/>
                <w:szCs w:val="24"/>
                <w:lang w:val="uk-UA" w:eastAsia="ru-RU"/>
              </w:rPr>
              <w:t>Місце поставки товарів</w:t>
            </w:r>
            <w:r w:rsidR="007C552D" w:rsidRPr="004F141F">
              <w:rPr>
                <w:rFonts w:ascii="Times New Roman" w:eastAsia="Times New Roman" w:hAnsi="Times New Roman" w:cs="Times New Roman"/>
                <w:sz w:val="24"/>
                <w:szCs w:val="24"/>
                <w:lang w:val="uk-UA" w:eastAsia="ru-RU"/>
              </w:rPr>
              <w:t xml:space="preserve"> (надання послуг, виконання робіт)</w:t>
            </w:r>
            <w:r w:rsidR="009E70CE" w:rsidRPr="004F141F">
              <w:rPr>
                <w:rFonts w:ascii="Times New Roman" w:eastAsia="Times New Roman" w:hAnsi="Times New Roman" w:cs="Times New Roman"/>
                <w:sz w:val="24"/>
                <w:szCs w:val="24"/>
                <w:lang w:val="uk-UA" w:eastAsia="ru-RU"/>
              </w:rPr>
              <w:t>:</w:t>
            </w:r>
            <w:r w:rsidRPr="004F141F">
              <w:rPr>
                <w:rFonts w:ascii="Times New Roman" w:eastAsia="Times New Roman" w:hAnsi="Times New Roman" w:cs="Times New Roman"/>
                <w:sz w:val="24"/>
                <w:szCs w:val="24"/>
                <w:lang w:val="uk-UA" w:eastAsia="ru-RU"/>
              </w:rPr>
              <w:t xml:space="preserve"> </w:t>
            </w:r>
            <w:r w:rsidR="004901ED" w:rsidRPr="004F141F">
              <w:rPr>
                <w:rFonts w:ascii="Times New Roman" w:eastAsia="Times New Roman" w:hAnsi="Times New Roman" w:cs="Times New Roman"/>
                <w:b/>
                <w:i/>
                <w:sz w:val="24"/>
                <w:szCs w:val="24"/>
                <w:lang w:val="uk-UA" w:eastAsia="ru-RU"/>
              </w:rPr>
              <w:t>49005, Україна, Дніпропетровська область, м. Дніпро, вул. Сімферопольська, 17-А</w:t>
            </w:r>
          </w:p>
          <w:p w:rsidR="007057AD" w:rsidRPr="004F141F" w:rsidRDefault="007057AD" w:rsidP="007C552D">
            <w:pPr>
              <w:keepNext/>
              <w:keepLines/>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w:t>
            </w:r>
            <w:r w:rsidRPr="004F141F">
              <w:rPr>
                <w:rFonts w:ascii="Times New Roman" w:eastAsia="Times New Roman" w:hAnsi="Times New Roman" w:cs="Times New Roman"/>
                <w:sz w:val="24"/>
                <w:szCs w:val="24"/>
                <w:lang w:val="uk-UA" w:eastAsia="ru-RU"/>
              </w:rPr>
              <w:lastRenderedPageBreak/>
              <w:t>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6B0AD4" w:rsidRPr="004F141F" w:rsidTr="0078177F">
        <w:trPr>
          <w:trHeight w:val="688"/>
          <w:jc w:val="center"/>
        </w:trPr>
        <w:tc>
          <w:tcPr>
            <w:tcW w:w="704" w:type="dxa"/>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lastRenderedPageBreak/>
              <w:t>4.4</w:t>
            </w:r>
          </w:p>
        </w:tc>
        <w:tc>
          <w:tcPr>
            <w:tcW w:w="3119" w:type="dxa"/>
          </w:tcPr>
          <w:p w:rsidR="00465790" w:rsidRPr="004F141F" w:rsidRDefault="00465790" w:rsidP="00622088">
            <w:pP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4F141F" w:rsidRDefault="0078177F" w:rsidP="00CA51F9">
            <w:pPr>
              <w:rPr>
                <w:rFonts w:ascii="Times New Roman" w:hAnsi="Times New Roman" w:cs="Times New Roman"/>
                <w:b/>
                <w:i/>
                <w:sz w:val="24"/>
                <w:szCs w:val="24"/>
                <w:lang w:val="uk-UA"/>
              </w:rPr>
            </w:pPr>
            <w:r w:rsidRPr="004F141F">
              <w:rPr>
                <w:rFonts w:ascii="Times New Roman" w:eastAsia="Times New Roman" w:hAnsi="Times New Roman" w:cs="Times New Roman"/>
                <w:b/>
                <w:i/>
                <w:sz w:val="24"/>
                <w:szCs w:val="24"/>
                <w:lang w:val="uk-UA" w:eastAsia="ru-RU"/>
              </w:rPr>
              <w:t>д</w:t>
            </w:r>
            <w:r w:rsidR="008C6E7F" w:rsidRPr="004F141F">
              <w:rPr>
                <w:rFonts w:ascii="Times New Roman" w:eastAsia="Times New Roman" w:hAnsi="Times New Roman" w:cs="Times New Roman"/>
                <w:b/>
                <w:i/>
                <w:sz w:val="24"/>
                <w:szCs w:val="24"/>
                <w:lang w:val="uk-UA" w:eastAsia="ru-RU"/>
              </w:rPr>
              <w:t>о </w:t>
            </w:r>
            <w:r w:rsidR="00CA51F9" w:rsidRPr="004F141F">
              <w:rPr>
                <w:rFonts w:ascii="Times New Roman" w:eastAsia="Times New Roman" w:hAnsi="Times New Roman" w:cs="Times New Roman"/>
                <w:b/>
                <w:i/>
                <w:sz w:val="24"/>
                <w:szCs w:val="24"/>
                <w:lang w:val="uk-UA" w:eastAsia="ru-RU"/>
              </w:rPr>
              <w:t>31</w:t>
            </w:r>
            <w:r w:rsidR="00536766" w:rsidRPr="004F141F">
              <w:rPr>
                <w:rFonts w:ascii="Times New Roman" w:eastAsia="Times New Roman" w:hAnsi="Times New Roman" w:cs="Times New Roman"/>
                <w:b/>
                <w:i/>
                <w:sz w:val="24"/>
                <w:szCs w:val="24"/>
                <w:lang w:val="uk-UA" w:eastAsia="ru-RU"/>
              </w:rPr>
              <w:t>.1</w:t>
            </w:r>
            <w:r w:rsidR="00CA51F9" w:rsidRPr="004F141F">
              <w:rPr>
                <w:rFonts w:ascii="Times New Roman" w:eastAsia="Times New Roman" w:hAnsi="Times New Roman" w:cs="Times New Roman"/>
                <w:b/>
                <w:i/>
                <w:sz w:val="24"/>
                <w:szCs w:val="24"/>
                <w:lang w:val="uk-UA" w:eastAsia="ru-RU"/>
              </w:rPr>
              <w:t>2</w:t>
            </w:r>
            <w:r w:rsidR="00536766" w:rsidRPr="004F141F">
              <w:rPr>
                <w:rFonts w:ascii="Times New Roman" w:eastAsia="Times New Roman" w:hAnsi="Times New Roman" w:cs="Times New Roman"/>
                <w:b/>
                <w:i/>
                <w:sz w:val="24"/>
                <w:szCs w:val="24"/>
                <w:lang w:val="uk-UA" w:eastAsia="ru-RU"/>
              </w:rPr>
              <w:t>.202</w:t>
            </w:r>
            <w:r w:rsidR="00006F9A" w:rsidRPr="004F141F">
              <w:rPr>
                <w:rFonts w:ascii="Times New Roman" w:eastAsia="Times New Roman" w:hAnsi="Times New Roman" w:cs="Times New Roman"/>
                <w:b/>
                <w:i/>
                <w:sz w:val="24"/>
                <w:szCs w:val="24"/>
                <w:lang w:val="uk-UA" w:eastAsia="ru-RU"/>
              </w:rPr>
              <w:t>2</w:t>
            </w:r>
          </w:p>
        </w:tc>
      </w:tr>
      <w:tr w:rsidR="006B0AD4" w:rsidRPr="004F141F" w:rsidTr="0078177F">
        <w:trPr>
          <w:trHeight w:val="841"/>
          <w:jc w:val="center"/>
        </w:trPr>
        <w:tc>
          <w:tcPr>
            <w:tcW w:w="704" w:type="dxa"/>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5</w:t>
            </w:r>
          </w:p>
        </w:tc>
        <w:tc>
          <w:tcPr>
            <w:tcW w:w="3119" w:type="dxa"/>
          </w:tcPr>
          <w:p w:rsidR="00465790" w:rsidRPr="004F141F" w:rsidRDefault="00465790"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Недискримінація учасників</w:t>
            </w:r>
            <w:r w:rsidR="00C25EEA" w:rsidRPr="004F141F">
              <w:rPr>
                <w:rFonts w:ascii="Times New Roman" w:hAnsi="Times New Roman" w:cs="Times New Roman"/>
                <w:sz w:val="24"/>
                <w:szCs w:val="24"/>
                <w:lang w:val="uk-UA"/>
              </w:rPr>
              <w:t xml:space="preserve"> </w:t>
            </w:r>
          </w:p>
        </w:tc>
        <w:tc>
          <w:tcPr>
            <w:tcW w:w="6657" w:type="dxa"/>
          </w:tcPr>
          <w:p w:rsidR="00465790" w:rsidRPr="004F141F" w:rsidRDefault="009433B0" w:rsidP="002C7B07">
            <w:pPr>
              <w:keepNext/>
              <w:keepLines/>
              <w:ind w:right="140"/>
              <w:contextualSpacing/>
              <w:jc w:val="both"/>
              <w:rPr>
                <w:rFonts w:ascii="Times New Roman" w:eastAsia="Times New Roman" w:hAnsi="Times New Roman" w:cs="Times New Roman"/>
                <w:sz w:val="24"/>
                <w:szCs w:val="24"/>
                <w:highlight w:val="yellow"/>
                <w:lang w:val="uk-UA" w:eastAsia="ru-RU"/>
              </w:rPr>
            </w:pPr>
            <w:r w:rsidRPr="004F141F">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C7B07" w:rsidRPr="004F141F">
              <w:rPr>
                <w:rFonts w:ascii="Times New Roman" w:eastAsia="Times New Roman" w:hAnsi="Times New Roman" w:cs="Times New Roman"/>
                <w:sz w:val="24"/>
                <w:szCs w:val="24"/>
                <w:lang w:val="uk-UA" w:eastAsia="ru-RU"/>
              </w:rPr>
              <w:t>, за виключенням:</w:t>
            </w:r>
          </w:p>
          <w:p w:rsidR="002C7B07" w:rsidRPr="004F141F" w:rsidRDefault="00DB2D3F" w:rsidP="001B0975">
            <w:pPr>
              <w:keepNext/>
              <w:keepLines/>
              <w:ind w:right="140"/>
              <w:contextualSpacing/>
              <w:jc w:val="both"/>
              <w:rPr>
                <w:rFonts w:ascii="Times New Roman" w:eastAsia="Times New Roman" w:hAnsi="Times New Roman" w:cs="Times New Roman"/>
                <w:sz w:val="24"/>
                <w:szCs w:val="24"/>
                <w:highlight w:val="yellow"/>
                <w:lang w:val="uk-UA" w:eastAsia="ru-RU"/>
              </w:rPr>
            </w:pPr>
            <w:r w:rsidRPr="004F141F">
              <w:rPr>
                <w:rFonts w:ascii="Times New Roman" w:eastAsia="Times New Roman" w:hAnsi="Times New Roman" w:cs="Times New Roman"/>
                <w:sz w:val="24"/>
                <w:szCs w:val="24"/>
                <w:lang w:val="uk-UA" w:eastAsia="ru-RU"/>
              </w:rPr>
              <w:t xml:space="preserve">юридичних осіб </w:t>
            </w:r>
            <w:r w:rsidR="00DB68C5" w:rsidRPr="004F141F">
              <w:rPr>
                <w:rFonts w:ascii="Times New Roman" w:eastAsia="Times New Roman" w:hAnsi="Times New Roman" w:cs="Times New Roman"/>
                <w:sz w:val="24"/>
                <w:szCs w:val="24"/>
                <w:lang w:val="uk-UA" w:eastAsia="ru-RU"/>
              </w:rPr>
              <w:t>-</w:t>
            </w:r>
            <w:r w:rsidRPr="004F141F">
              <w:rPr>
                <w:rFonts w:ascii="Times New Roman" w:eastAsia="Times New Roman" w:hAnsi="Times New Roman" w:cs="Times New Roman"/>
                <w:sz w:val="24"/>
                <w:szCs w:val="24"/>
                <w:lang w:val="uk-UA" w:eastAsia="ru-RU"/>
              </w:rPr>
              <w:t xml:space="preserve">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4F141F">
              <w:rPr>
                <w:rFonts w:ascii="Times New Roman" w:eastAsia="Times New Roman" w:hAnsi="Times New Roman" w:cs="Times New Roman"/>
                <w:sz w:val="24"/>
                <w:szCs w:val="24"/>
                <w:lang w:val="uk-UA" w:eastAsia="ru-RU"/>
              </w:rPr>
              <w:t>бенефіціарними</w:t>
            </w:r>
            <w:proofErr w:type="spellEnd"/>
            <w:r w:rsidRPr="004F141F">
              <w:rPr>
                <w:rFonts w:ascii="Times New Roman" w:eastAsia="Times New Roman" w:hAnsi="Times New Roman" w:cs="Times New Roman"/>
                <w:sz w:val="24"/>
                <w:szCs w:val="24"/>
                <w:lang w:val="uk-UA" w:eastAsia="ru-RU"/>
              </w:rPr>
              <w:t xml:space="preserve"> власниками (власниками) яких є резиденти Російської Федерації/Республіки Білорусь, та/або у фізичних осіб (фізичних осіб </w:t>
            </w:r>
            <w:r w:rsidR="00DB68C5" w:rsidRPr="004F141F">
              <w:rPr>
                <w:rFonts w:ascii="Times New Roman" w:eastAsia="Times New Roman" w:hAnsi="Times New Roman" w:cs="Times New Roman"/>
                <w:sz w:val="24"/>
                <w:szCs w:val="24"/>
                <w:lang w:val="uk-UA" w:eastAsia="ru-RU"/>
              </w:rPr>
              <w:t xml:space="preserve">- </w:t>
            </w:r>
            <w:r w:rsidRPr="004F141F">
              <w:rPr>
                <w:rFonts w:ascii="Times New Roman" w:eastAsia="Times New Roman" w:hAnsi="Times New Roman" w:cs="Times New Roman"/>
                <w:sz w:val="24"/>
                <w:szCs w:val="24"/>
                <w:lang w:val="uk-UA" w:eastAsia="ru-RU"/>
              </w:rPr>
              <w:t xml:space="preserve">підприємців) </w:t>
            </w:r>
            <w:r w:rsidR="00DB68C5" w:rsidRPr="004F141F">
              <w:rPr>
                <w:rFonts w:ascii="Times New Roman" w:eastAsia="Times New Roman" w:hAnsi="Times New Roman" w:cs="Times New Roman"/>
                <w:sz w:val="24"/>
                <w:szCs w:val="24"/>
                <w:lang w:val="uk-UA" w:eastAsia="ru-RU"/>
              </w:rPr>
              <w:t>-</w:t>
            </w:r>
            <w:r w:rsidRPr="004F141F">
              <w:rPr>
                <w:rFonts w:ascii="Times New Roman" w:eastAsia="Times New Roman" w:hAnsi="Times New Roman" w:cs="Times New Roman"/>
                <w:sz w:val="24"/>
                <w:szCs w:val="24"/>
                <w:lang w:val="uk-UA" w:eastAsia="ru-RU"/>
              </w:rPr>
              <w:t xml:space="preserve">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 1178.</w:t>
            </w:r>
            <w:r w:rsidR="00C64044" w:rsidRPr="004F141F">
              <w:rPr>
                <w:rFonts w:ascii="Times New Roman" w:eastAsia="Times New Roman" w:hAnsi="Times New Roman" w:cs="Times New Roman"/>
                <w:sz w:val="24"/>
                <w:szCs w:val="24"/>
                <w:lang w:val="uk-UA" w:eastAsia="ru-RU"/>
              </w:rPr>
              <w:t xml:space="preserve"> </w:t>
            </w:r>
            <w:r w:rsidR="006F512B" w:rsidRPr="004F141F">
              <w:rPr>
                <w:rFonts w:ascii="Times New Roman" w:eastAsia="Tahoma" w:hAnsi="Times New Roman" w:cs="Times New Roman"/>
                <w:sz w:val="24"/>
                <w:szCs w:val="24"/>
                <w:lang w:val="uk-UA" w:eastAsia="zh-CN" w:bidi="hi-IN"/>
              </w:rPr>
              <w:t>У</w:t>
            </w:r>
            <w:r w:rsidR="00C64044" w:rsidRPr="004F141F">
              <w:rPr>
                <w:rFonts w:ascii="Times New Roman" w:eastAsia="Tahoma" w:hAnsi="Times New Roman" w:cs="Times New Roman"/>
                <w:sz w:val="24"/>
                <w:szCs w:val="24"/>
                <w:lang w:val="uk-UA" w:eastAsia="zh-CN" w:bidi="hi-IN"/>
              </w:rPr>
              <w:t>часнику необхідно надати у складі своєї тендерної пропозиції гарантійний лист</w:t>
            </w:r>
            <w:r w:rsidR="006F512B" w:rsidRPr="004F141F">
              <w:rPr>
                <w:rFonts w:ascii="Times New Roman" w:eastAsia="Tahoma" w:hAnsi="Times New Roman" w:cs="Times New Roman"/>
                <w:sz w:val="24"/>
                <w:szCs w:val="24"/>
                <w:lang w:val="uk-UA" w:eastAsia="zh-CN" w:bidi="hi-IN"/>
              </w:rPr>
              <w:t xml:space="preserve"> про</w:t>
            </w:r>
            <w:r w:rsidR="00E83CD1" w:rsidRPr="004F141F">
              <w:rPr>
                <w:rFonts w:ascii="Times New Roman" w:eastAsia="Tahoma" w:hAnsi="Times New Roman" w:cs="Times New Roman"/>
                <w:sz w:val="24"/>
                <w:szCs w:val="24"/>
                <w:lang w:val="uk-UA" w:eastAsia="zh-CN" w:bidi="hi-IN"/>
              </w:rPr>
              <w:t xml:space="preserve"> підтвердження</w:t>
            </w:r>
            <w:r w:rsidR="006F512B" w:rsidRPr="004F141F">
              <w:rPr>
                <w:rFonts w:ascii="Times New Roman" w:eastAsia="Tahoma" w:hAnsi="Times New Roman" w:cs="Times New Roman"/>
                <w:sz w:val="24"/>
                <w:szCs w:val="24"/>
                <w:lang w:val="uk-UA" w:eastAsia="zh-CN" w:bidi="hi-IN"/>
              </w:rPr>
              <w:t xml:space="preserve"> дотримання</w:t>
            </w:r>
            <w:r w:rsidR="001B0975" w:rsidRPr="004F141F">
              <w:rPr>
                <w:rFonts w:ascii="Times New Roman" w:eastAsia="Tahoma" w:hAnsi="Times New Roman" w:cs="Times New Roman"/>
                <w:sz w:val="24"/>
                <w:szCs w:val="24"/>
                <w:lang w:val="uk-UA" w:eastAsia="zh-CN" w:bidi="hi-IN"/>
              </w:rPr>
              <w:t xml:space="preserve"> Учасником</w:t>
            </w:r>
            <w:r w:rsidR="006F512B" w:rsidRPr="004F141F">
              <w:rPr>
                <w:rFonts w:ascii="Times New Roman" w:eastAsia="Tahoma" w:hAnsi="Times New Roman" w:cs="Times New Roman"/>
                <w:sz w:val="24"/>
                <w:szCs w:val="24"/>
                <w:lang w:val="uk-UA" w:eastAsia="zh-CN" w:bidi="hi-IN"/>
              </w:rPr>
              <w:t xml:space="preserve"> положення абзацу 2 пункту 1 Постанови КМУ від 12.10.</w:t>
            </w:r>
            <w:r w:rsidR="001B0975" w:rsidRPr="004F141F">
              <w:rPr>
                <w:rFonts w:ascii="Times New Roman" w:eastAsia="Tahoma" w:hAnsi="Times New Roman" w:cs="Times New Roman"/>
                <w:sz w:val="24"/>
                <w:szCs w:val="24"/>
                <w:lang w:val="uk-UA" w:eastAsia="zh-CN" w:bidi="hi-IN"/>
              </w:rPr>
              <w:t>2022 № 1178.</w:t>
            </w:r>
            <w:r w:rsidR="00842014" w:rsidRPr="004F141F">
              <w:rPr>
                <w:rFonts w:ascii="Times New Roman" w:eastAsia="Tahoma" w:hAnsi="Times New Roman" w:cs="Times New Roman"/>
                <w:sz w:val="24"/>
                <w:szCs w:val="24"/>
                <w:lang w:val="uk-UA" w:eastAsia="zh-CN" w:bidi="hi-IN"/>
              </w:rPr>
              <w:t xml:space="preserve"> </w:t>
            </w:r>
            <w:r w:rsidR="00C64044" w:rsidRPr="004F141F">
              <w:rPr>
                <w:rFonts w:ascii="Times New Roman" w:eastAsia="Tahoma" w:hAnsi="Times New Roman" w:cs="Times New Roman"/>
                <w:sz w:val="24"/>
                <w:szCs w:val="24"/>
                <w:lang w:val="uk-UA" w:eastAsia="zh-CN" w:bidi="hi-IN"/>
              </w:rPr>
              <w:t xml:space="preserve"> </w:t>
            </w:r>
            <w:r w:rsidR="00C64044" w:rsidRPr="004F141F">
              <w:rPr>
                <w:rFonts w:ascii="Times New Roman" w:eastAsia="Times New Roman" w:hAnsi="Times New Roman" w:cs="Times New Roman"/>
                <w:sz w:val="24"/>
                <w:szCs w:val="24"/>
                <w:lang w:val="uk-UA" w:eastAsia="ru-RU"/>
              </w:rPr>
              <w:t xml:space="preserve"> </w:t>
            </w:r>
          </w:p>
        </w:tc>
      </w:tr>
      <w:tr w:rsidR="006B0AD4" w:rsidRPr="004F141F" w:rsidTr="0078177F">
        <w:trPr>
          <w:trHeight w:val="1119"/>
          <w:jc w:val="center"/>
        </w:trPr>
        <w:tc>
          <w:tcPr>
            <w:tcW w:w="704" w:type="dxa"/>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6</w:t>
            </w:r>
          </w:p>
        </w:tc>
        <w:tc>
          <w:tcPr>
            <w:tcW w:w="3119" w:type="dxa"/>
          </w:tcPr>
          <w:p w:rsidR="00465790" w:rsidRPr="004F141F" w:rsidRDefault="00C25EEA"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4F141F">
              <w:rPr>
                <w:rFonts w:ascii="Times New Roman" w:hAnsi="Times New Roman" w:cs="Times New Roman"/>
                <w:sz w:val="24"/>
                <w:szCs w:val="24"/>
                <w:lang w:val="uk-UA"/>
              </w:rPr>
              <w:t xml:space="preserve"> </w:t>
            </w:r>
          </w:p>
        </w:tc>
        <w:tc>
          <w:tcPr>
            <w:tcW w:w="6657" w:type="dxa"/>
          </w:tcPr>
          <w:p w:rsidR="00465790" w:rsidRPr="004F141F" w:rsidRDefault="00465790" w:rsidP="00622088">
            <w:pPr>
              <w:keepNext/>
              <w:keepLines/>
              <w:ind w:right="140"/>
              <w:contextualSpacing/>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Валютою тендерної пропозиції є гривня.</w:t>
            </w:r>
            <w:r w:rsidR="00C25EEA" w:rsidRPr="004F141F">
              <w:rPr>
                <w:rFonts w:ascii="Times New Roman" w:hAnsi="Times New Roman" w:cs="Times New Roman"/>
                <w:sz w:val="24"/>
                <w:szCs w:val="24"/>
                <w:lang w:val="uk-UA"/>
              </w:rPr>
              <w:t xml:space="preserve"> </w:t>
            </w:r>
            <w:r w:rsidRPr="004F141F">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4F141F">
              <w:rPr>
                <w:rFonts w:ascii="Times New Roman" w:eastAsia="Times New Roman" w:hAnsi="Times New Roman" w:cs="Times New Roman"/>
                <w:b/>
                <w:bCs/>
                <w:sz w:val="24"/>
                <w:szCs w:val="24"/>
                <w:lang w:val="uk-UA" w:eastAsia="ru-RU"/>
              </w:rPr>
              <w:t xml:space="preserve">,  </w:t>
            </w:r>
            <w:r w:rsidRPr="004F141F">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6B0AD4" w:rsidRPr="004F141F" w:rsidTr="0078177F">
        <w:trPr>
          <w:trHeight w:val="1119"/>
          <w:jc w:val="center"/>
        </w:trPr>
        <w:tc>
          <w:tcPr>
            <w:tcW w:w="704" w:type="dxa"/>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7</w:t>
            </w:r>
          </w:p>
        </w:tc>
        <w:tc>
          <w:tcPr>
            <w:tcW w:w="3119" w:type="dxa"/>
          </w:tcPr>
          <w:p w:rsidR="00465790" w:rsidRPr="004F141F" w:rsidRDefault="00C25EEA"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9433B0" w:rsidRPr="004F141F" w:rsidRDefault="009433B0" w:rsidP="00622088">
            <w:pPr>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65790" w:rsidRPr="004F141F" w:rsidRDefault="009433B0" w:rsidP="00622088">
            <w:pPr>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4F141F">
              <w:rPr>
                <w:rFonts w:ascii="Times New Roman" w:eastAsia="Times New Roman" w:hAnsi="Times New Roman" w:cs="Times New Roman"/>
                <w:sz w:val="24"/>
                <w:szCs w:val="24"/>
                <w:lang w:val="uk-UA" w:eastAsia="ru-RU"/>
              </w:rPr>
              <w:t>інтернет</w:t>
            </w:r>
            <w:proofErr w:type="spellEnd"/>
            <w:r w:rsidRPr="004F141F">
              <w:rPr>
                <w:rFonts w:ascii="Times New Roman" w:eastAsia="Times New Roman" w:hAnsi="Times New Roman" w:cs="Times New Roman"/>
                <w:sz w:val="24"/>
                <w:szCs w:val="24"/>
                <w:lang w:val="uk-UA" w:eastAsia="ru-RU"/>
              </w:rPr>
              <w:t>", адреси електронної пошти, торговельної марки (знаку для товарів та послуг), загальноприйняті міжнародні терміни).</w:t>
            </w:r>
            <w:r w:rsidR="009363BB" w:rsidRPr="004F141F">
              <w:rPr>
                <w:rFonts w:ascii="Times New Roman" w:eastAsia="Times New Roman" w:hAnsi="Times New Roman" w:cs="Times New Roman"/>
                <w:sz w:val="24"/>
                <w:szCs w:val="24"/>
                <w:lang w:val="uk-UA" w:eastAsia="ru-RU"/>
              </w:rPr>
              <w:t xml:space="preserve"> </w:t>
            </w:r>
            <w:r w:rsidR="00465790" w:rsidRPr="004F141F">
              <w:rPr>
                <w:rFonts w:ascii="Times New Roman" w:eastAsia="Times New Roman" w:hAnsi="Times New Roman" w:cs="Times New Roman"/>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4F141F">
              <w:rPr>
                <w:rFonts w:ascii="Times New Roman" w:eastAsia="Times New Roman" w:hAnsi="Times New Roman" w:cs="Times New Roman"/>
                <w:sz w:val="24"/>
                <w:szCs w:val="24"/>
                <w:lang w:val="uk-UA" w:eastAsia="ru-RU"/>
              </w:rPr>
              <w:t>(які передбачені вимогами тендерної документації та додатками до неї),</w:t>
            </w:r>
            <w:r w:rsidR="00465790" w:rsidRPr="004F141F">
              <w:rPr>
                <w:rFonts w:ascii="Times New Roman" w:eastAsia="Times New Roman" w:hAnsi="Times New Roman" w:cs="Times New Roman"/>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B0AD4" w:rsidRPr="004F141F" w:rsidTr="0078177F">
        <w:trPr>
          <w:trHeight w:val="501"/>
          <w:jc w:val="center"/>
        </w:trPr>
        <w:tc>
          <w:tcPr>
            <w:tcW w:w="10480" w:type="dxa"/>
            <w:gridSpan w:val="3"/>
            <w:vAlign w:val="center"/>
          </w:tcPr>
          <w:p w:rsidR="00465790" w:rsidRPr="004F141F" w:rsidRDefault="00465790"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b/>
                <w:bCs/>
                <w:i/>
                <w:iCs/>
                <w:sz w:val="24"/>
                <w:szCs w:val="24"/>
                <w:lang w:val="uk-UA" w:eastAsia="ru-RU"/>
              </w:rPr>
              <w:lastRenderedPageBreak/>
              <w:t>Розділ 2. Порядок унесення змін та надання роз’яснень до тендерної документації</w:t>
            </w:r>
          </w:p>
        </w:tc>
      </w:tr>
      <w:tr w:rsidR="006B0AD4" w:rsidRPr="004F141F" w:rsidTr="0078177F">
        <w:trPr>
          <w:trHeight w:val="1408"/>
          <w:jc w:val="center"/>
        </w:trPr>
        <w:tc>
          <w:tcPr>
            <w:tcW w:w="704" w:type="dxa"/>
          </w:tcPr>
          <w:p w:rsidR="003D14B3" w:rsidRPr="004F141F" w:rsidRDefault="003D14B3" w:rsidP="00622088">
            <w:pPr>
              <w:jc w:val="center"/>
              <w:rPr>
                <w:rFonts w:ascii="Times New Roman" w:hAnsi="Times New Roman" w:cs="Times New Roman"/>
                <w:sz w:val="24"/>
                <w:szCs w:val="24"/>
                <w:lang w:val="uk-UA"/>
              </w:rPr>
            </w:pPr>
            <w:r w:rsidRPr="004F141F">
              <w:rPr>
                <w:rFonts w:ascii="Times New Roman" w:hAnsi="Times New Roman" w:cs="Times New Roman"/>
                <w:sz w:val="24"/>
                <w:szCs w:val="24"/>
                <w:lang w:val="uk-UA"/>
              </w:rPr>
              <w:t>1</w:t>
            </w:r>
          </w:p>
        </w:tc>
        <w:tc>
          <w:tcPr>
            <w:tcW w:w="3119" w:type="dxa"/>
          </w:tcPr>
          <w:p w:rsidR="003D14B3" w:rsidRPr="004F141F" w:rsidRDefault="003D14B3" w:rsidP="00622088">
            <w:pPr>
              <w:rPr>
                <w:rFonts w:ascii="Times New Roman" w:hAnsi="Times New Roman" w:cs="Times New Roman"/>
                <w:b/>
                <w:bCs/>
                <w:sz w:val="24"/>
                <w:szCs w:val="24"/>
                <w:lang w:val="uk-UA"/>
              </w:rPr>
            </w:pPr>
            <w:r w:rsidRPr="004F141F">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D5746E" w:rsidRPr="004F141F" w:rsidRDefault="002D4423" w:rsidP="00D5746E">
            <w:p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Фізична/юридична особа має право </w:t>
            </w:r>
            <w:r w:rsidRPr="004F141F">
              <w:rPr>
                <w:rFonts w:ascii="Times New Roman" w:hAnsi="Times New Roman" w:cs="Times New Roman"/>
                <w:b/>
                <w:i/>
                <w:sz w:val="24"/>
                <w:szCs w:val="24"/>
                <w:lang w:val="uk-UA"/>
              </w:rPr>
              <w:t>не пізніше ніж за три дні</w:t>
            </w:r>
            <w:r w:rsidRPr="004F141F">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F141F">
              <w:rPr>
                <w:rFonts w:ascii="Times New Roman" w:hAnsi="Times New Roman" w:cs="Times New Roman"/>
                <w:b/>
                <w:i/>
                <w:sz w:val="24"/>
                <w:szCs w:val="24"/>
                <w:lang w:val="uk-UA"/>
              </w:rPr>
              <w:t>протягом трьох днів</w:t>
            </w:r>
            <w:r w:rsidRPr="004F141F">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tc>
      </w:tr>
      <w:tr w:rsidR="006B0AD4" w:rsidRPr="00546867" w:rsidTr="0078177F">
        <w:trPr>
          <w:trHeight w:val="1119"/>
          <w:jc w:val="center"/>
        </w:trPr>
        <w:tc>
          <w:tcPr>
            <w:tcW w:w="704" w:type="dxa"/>
          </w:tcPr>
          <w:p w:rsidR="00CD4E1F" w:rsidRPr="004F141F" w:rsidRDefault="00CD4E1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2</w:t>
            </w:r>
          </w:p>
        </w:tc>
        <w:tc>
          <w:tcPr>
            <w:tcW w:w="3119" w:type="dxa"/>
          </w:tcPr>
          <w:p w:rsidR="00CD4E1F" w:rsidRPr="004F141F" w:rsidRDefault="00CD4E1F"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2D4423" w:rsidRPr="004F141F" w:rsidRDefault="002D4423" w:rsidP="002D4423">
            <w:p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F141F">
              <w:rPr>
                <w:rFonts w:ascii="Times New Roman" w:hAnsi="Times New Roman" w:cs="Times New Roman"/>
                <w:b/>
                <w:i/>
                <w:sz w:val="24"/>
                <w:szCs w:val="24"/>
                <w:lang w:val="uk-UA"/>
              </w:rPr>
              <w:t>не менше чотирьох днів.</w:t>
            </w:r>
          </w:p>
          <w:p w:rsidR="002D4423" w:rsidRPr="004F141F" w:rsidRDefault="002D4423" w:rsidP="002D4423">
            <w:p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F141F">
              <w:rPr>
                <w:rFonts w:ascii="Times New Roman" w:hAnsi="Times New Roman" w:cs="Times New Roman"/>
                <w:sz w:val="24"/>
                <w:szCs w:val="24"/>
                <w:lang w:val="uk-UA"/>
              </w:rPr>
              <w:t>машинозчитувальному</w:t>
            </w:r>
            <w:proofErr w:type="spellEnd"/>
            <w:r w:rsidRPr="004F141F">
              <w:rPr>
                <w:rFonts w:ascii="Times New Roman" w:hAnsi="Times New Roman" w:cs="Times New Roman"/>
                <w:sz w:val="24"/>
                <w:szCs w:val="24"/>
                <w:lang w:val="uk-UA"/>
              </w:rPr>
              <w:t xml:space="preserve"> форматі розміщуються в електронній системі закупівель </w:t>
            </w:r>
            <w:r w:rsidRPr="004F141F">
              <w:rPr>
                <w:rFonts w:ascii="Times New Roman" w:hAnsi="Times New Roman" w:cs="Times New Roman"/>
                <w:b/>
                <w:i/>
                <w:sz w:val="24"/>
                <w:szCs w:val="24"/>
                <w:lang w:val="uk-UA"/>
              </w:rPr>
              <w:t>протягом одного дня</w:t>
            </w:r>
            <w:r w:rsidRPr="004F141F">
              <w:rPr>
                <w:rFonts w:ascii="Times New Roman" w:hAnsi="Times New Roman" w:cs="Times New Roman"/>
                <w:sz w:val="24"/>
                <w:szCs w:val="24"/>
                <w:lang w:val="uk-UA"/>
              </w:rPr>
              <w:t xml:space="preserve"> з дати прийняття рішення про їх внесення.</w:t>
            </w:r>
          </w:p>
          <w:p w:rsidR="002D4423" w:rsidRPr="004F141F" w:rsidRDefault="002D4423" w:rsidP="002D4423">
            <w:p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D4E1F" w:rsidRPr="004F141F" w:rsidRDefault="002D4423" w:rsidP="002D4423">
            <w:p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141F">
              <w:rPr>
                <w:rFonts w:ascii="Times New Roman" w:hAnsi="Times New Roman" w:cs="Times New Roman"/>
                <w:b/>
                <w:i/>
                <w:sz w:val="24"/>
                <w:szCs w:val="24"/>
                <w:lang w:val="uk-UA"/>
              </w:rPr>
              <w:t>не менш як на чотири дні.</w:t>
            </w:r>
          </w:p>
        </w:tc>
      </w:tr>
      <w:tr w:rsidR="006B0AD4" w:rsidRPr="004F141F" w:rsidTr="0078177F">
        <w:trPr>
          <w:trHeight w:val="480"/>
          <w:jc w:val="center"/>
        </w:trPr>
        <w:tc>
          <w:tcPr>
            <w:tcW w:w="10480" w:type="dxa"/>
            <w:gridSpan w:val="3"/>
            <w:vAlign w:val="center"/>
          </w:tcPr>
          <w:p w:rsidR="00CD4E1F" w:rsidRPr="004F141F" w:rsidRDefault="00CD4E1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6B0AD4" w:rsidRPr="004F141F" w:rsidTr="0078177F">
        <w:trPr>
          <w:trHeight w:val="1119"/>
          <w:jc w:val="center"/>
        </w:trPr>
        <w:tc>
          <w:tcPr>
            <w:tcW w:w="704" w:type="dxa"/>
          </w:tcPr>
          <w:p w:rsidR="00CD4E1F" w:rsidRPr="004F141F" w:rsidRDefault="00CD4E1F" w:rsidP="00622088">
            <w:pPr>
              <w:jc w:val="cente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1</w:t>
            </w:r>
          </w:p>
        </w:tc>
        <w:tc>
          <w:tcPr>
            <w:tcW w:w="3119" w:type="dxa"/>
          </w:tcPr>
          <w:p w:rsidR="00CD4E1F" w:rsidRPr="004F141F" w:rsidRDefault="00CD4E1F" w:rsidP="00622088">
            <w:pPr>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F734DA" w:rsidRPr="004F141F" w:rsidRDefault="00F734DA" w:rsidP="00F734DA">
            <w:pPr>
              <w:ind w:firstLine="393"/>
              <w:jc w:val="both"/>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Pr="004F141F">
                <w:rPr>
                  <w:rFonts w:ascii="Times New Roman" w:eastAsia="Times New Roman" w:hAnsi="Times New Roman" w:cs="Times New Roman"/>
                  <w:sz w:val="24"/>
                  <w:szCs w:val="24"/>
                  <w:lang w:val="uk-UA" w:eastAsia="ru-RU" w:bidi="hi-IN"/>
                </w:rPr>
                <w:t>статті 17</w:t>
              </w:r>
            </w:hyperlink>
            <w:r w:rsidRPr="004F141F">
              <w:rPr>
                <w:rFonts w:ascii="Times New Roman" w:eastAsia="Times New Roman" w:hAnsi="Times New Roman" w:cs="Times New Roman"/>
                <w:sz w:val="24"/>
                <w:szCs w:val="24"/>
                <w:lang w:val="uk-UA" w:eastAsia="ru-RU" w:bidi="hi-IN"/>
              </w:rPr>
              <w:t xml:space="preserve">  Закону і в тендерній документації, </w:t>
            </w:r>
            <w:r w:rsidRPr="004F141F">
              <w:rPr>
                <w:rFonts w:ascii="Times New Roman" w:eastAsia="Times New Roman" w:hAnsi="Times New Roman" w:cs="Times New Roman"/>
                <w:sz w:val="24"/>
                <w:szCs w:val="24"/>
                <w:lang w:val="uk-UA" w:eastAsia="ru-RU" w:bidi="hi-IN"/>
              </w:rPr>
              <w:lastRenderedPageBreak/>
              <w:t xml:space="preserve">та шляхом завантаження необхідних документів, що вимагаються у тендерній документації, а саме: </w:t>
            </w:r>
          </w:p>
          <w:p w:rsidR="00F8362E" w:rsidRPr="004F141F" w:rsidRDefault="00F8362E" w:rsidP="00F8362E">
            <w:pPr>
              <w:ind w:firstLine="393"/>
              <w:jc w:val="both"/>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Тендерна пропозиція учасника повинна складатися з файлів які містять наступні документи та інформацію:</w:t>
            </w:r>
          </w:p>
          <w:p w:rsidR="00F8362E" w:rsidRPr="004F141F" w:rsidRDefault="00713039" w:rsidP="00F8362E">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1</w:t>
            </w:r>
            <w:r w:rsidR="00F8362E" w:rsidRPr="004F141F">
              <w:rPr>
                <w:rFonts w:ascii="Times New Roman" w:eastAsia="Times New Roman" w:hAnsi="Times New Roman" w:cs="Times New Roman"/>
                <w:sz w:val="24"/>
                <w:szCs w:val="24"/>
                <w:lang w:val="uk-UA" w:eastAsia="ru-RU" w:bidi="hi-IN"/>
              </w:rPr>
              <w:t xml:space="preserve">) Тендерної пропозиції учасника за формою згідно </w:t>
            </w:r>
            <w:r w:rsidR="00F8362E" w:rsidRPr="004F141F">
              <w:rPr>
                <w:rFonts w:ascii="Times New Roman" w:eastAsia="Times New Roman" w:hAnsi="Times New Roman" w:cs="Times New Roman"/>
                <w:b/>
                <w:i/>
                <w:sz w:val="24"/>
                <w:szCs w:val="24"/>
                <w:lang w:val="uk-UA" w:eastAsia="ru-RU" w:bidi="hi-IN"/>
              </w:rPr>
              <w:t xml:space="preserve">Додатку </w:t>
            </w:r>
            <w:r w:rsidR="00DD5092" w:rsidRPr="004F141F">
              <w:rPr>
                <w:rFonts w:ascii="Times New Roman" w:eastAsia="Times New Roman" w:hAnsi="Times New Roman" w:cs="Times New Roman"/>
                <w:b/>
                <w:i/>
                <w:sz w:val="24"/>
                <w:szCs w:val="24"/>
                <w:lang w:val="uk-UA" w:eastAsia="ru-RU" w:bidi="hi-IN"/>
              </w:rPr>
              <w:t>1</w:t>
            </w:r>
            <w:r w:rsidR="00F8362E" w:rsidRPr="004F141F">
              <w:rPr>
                <w:rFonts w:ascii="Times New Roman" w:eastAsia="Times New Roman" w:hAnsi="Times New Roman" w:cs="Times New Roman"/>
                <w:sz w:val="24"/>
                <w:szCs w:val="24"/>
                <w:lang w:val="uk-UA" w:eastAsia="ru-RU" w:bidi="hi-IN"/>
              </w:rPr>
              <w:t xml:space="preserve"> до Документації;</w:t>
            </w:r>
          </w:p>
          <w:p w:rsidR="00F8362E" w:rsidRPr="004F141F" w:rsidRDefault="002079C2" w:rsidP="00F8362E">
            <w:pPr>
              <w:ind w:right="15" w:firstLine="425"/>
              <w:jc w:val="both"/>
              <w:textAlignment w:val="baseline"/>
              <w:rPr>
                <w:rFonts w:ascii="Times New Roman" w:eastAsia="Tahoma" w:hAnsi="Times New Roman" w:cs="Times New Roman"/>
                <w:sz w:val="24"/>
                <w:szCs w:val="24"/>
                <w:lang w:val="uk-UA" w:eastAsia="ru-RU" w:bidi="hi-IN"/>
              </w:rPr>
            </w:pPr>
            <w:bookmarkStart w:id="0" w:name="_Hlk52711382"/>
            <w:r w:rsidRPr="004F141F">
              <w:rPr>
                <w:rFonts w:ascii="Times New Roman" w:eastAsia="Times New Roman" w:hAnsi="Times New Roman" w:cs="Times New Roman"/>
                <w:sz w:val="24"/>
                <w:szCs w:val="24"/>
                <w:lang w:val="uk-UA" w:eastAsia="ru-RU" w:bidi="hi-IN"/>
              </w:rPr>
              <w:t>2</w:t>
            </w:r>
            <w:r w:rsidR="00F8362E" w:rsidRPr="004F141F">
              <w:rPr>
                <w:rFonts w:ascii="Times New Roman" w:eastAsia="Times New Roman" w:hAnsi="Times New Roman" w:cs="Times New Roman"/>
                <w:sz w:val="24"/>
                <w:szCs w:val="24"/>
                <w:lang w:val="uk-UA" w:eastAsia="ru-RU" w:bidi="hi-IN"/>
              </w:rPr>
              <w:t xml:space="preserve">) Документів, що підтверджують повноваження </w:t>
            </w:r>
            <w:r w:rsidR="00132ED1" w:rsidRPr="004F141F">
              <w:rPr>
                <w:rFonts w:ascii="Times New Roman" w:eastAsia="Times New Roman" w:hAnsi="Times New Roman" w:cs="Times New Roman"/>
                <w:sz w:val="24"/>
                <w:szCs w:val="24"/>
                <w:lang w:val="uk-UA" w:eastAsia="ru-RU" w:bidi="hi-IN"/>
              </w:rPr>
              <w:t>у</w:t>
            </w:r>
            <w:r w:rsidR="00F8362E" w:rsidRPr="004F141F">
              <w:rPr>
                <w:rFonts w:ascii="Times New Roman" w:eastAsia="Times New Roman" w:hAnsi="Times New Roman" w:cs="Times New Roman"/>
                <w:sz w:val="24"/>
                <w:szCs w:val="24"/>
                <w:lang w:val="uk-UA" w:eastAsia="ru-RU" w:bidi="hi-IN"/>
              </w:rPr>
              <w:t xml:space="preserve">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r w:rsidR="00F8362E" w:rsidRPr="004F141F">
              <w:rPr>
                <w:rFonts w:ascii="Times New Roman" w:eastAsia="Tahoma" w:hAnsi="Times New Roman" w:cs="Times New Roman"/>
                <w:sz w:val="24"/>
                <w:szCs w:val="24"/>
                <w:lang w:val="uk-UA" w:eastAsia="ru-RU" w:bidi="hi-IN"/>
              </w:rPr>
              <w:t xml:space="preserve">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rsidR="00F8362E" w:rsidRPr="004F141F" w:rsidRDefault="002079C2" w:rsidP="00F8362E">
            <w:pPr>
              <w:ind w:right="15" w:firstLine="425"/>
              <w:jc w:val="both"/>
              <w:textAlignment w:val="baseline"/>
              <w:rPr>
                <w:rFonts w:ascii="Times New Roman" w:eastAsia="Tahoma" w:hAnsi="Times New Roman" w:cs="Times New Roman"/>
                <w:sz w:val="24"/>
                <w:szCs w:val="24"/>
                <w:lang w:val="uk-UA" w:eastAsia="ru-RU" w:bidi="hi-IN"/>
              </w:rPr>
            </w:pPr>
            <w:r w:rsidRPr="004F141F">
              <w:rPr>
                <w:rFonts w:ascii="Times New Roman" w:eastAsia="Tahoma" w:hAnsi="Times New Roman" w:cs="Times New Roman"/>
                <w:sz w:val="24"/>
                <w:szCs w:val="24"/>
                <w:lang w:val="uk-UA" w:eastAsia="ru-RU" w:bidi="hi-IN"/>
              </w:rPr>
              <w:t>-</w:t>
            </w:r>
            <w:r w:rsidR="00F8362E" w:rsidRPr="004F141F">
              <w:rPr>
                <w:rFonts w:ascii="Times New Roman" w:eastAsia="Tahoma" w:hAnsi="Times New Roman" w:cs="Times New Roman"/>
                <w:sz w:val="24"/>
                <w:szCs w:val="24"/>
                <w:lang w:val="uk-UA" w:eastAsia="ru-RU" w:bidi="hi-IN"/>
              </w:rPr>
              <w:t xml:space="preserve"> Лист в довільній формі з інформацією про </w:t>
            </w:r>
            <w:r w:rsidR="00132ED1" w:rsidRPr="004F141F">
              <w:rPr>
                <w:rFonts w:ascii="Times New Roman" w:eastAsia="Times New Roman" w:hAnsi="Times New Roman" w:cs="Times New Roman"/>
                <w:sz w:val="24"/>
                <w:szCs w:val="24"/>
                <w:lang w:val="uk-UA" w:eastAsia="ru-RU" w:bidi="hi-IN"/>
              </w:rPr>
              <w:t>учасника (уповноваженої особи учасника процедури закупівлі)</w:t>
            </w:r>
            <w:r w:rsidR="00F8362E" w:rsidRPr="004F141F">
              <w:rPr>
                <w:rFonts w:ascii="Times New Roman" w:eastAsia="Tahoma" w:hAnsi="Times New Roman" w:cs="Times New Roman"/>
                <w:sz w:val="24"/>
                <w:szCs w:val="24"/>
                <w:lang w:val="uk-UA" w:eastAsia="ru-RU" w:bidi="hi-IN"/>
              </w:rPr>
              <w:t>, уповноваженого на підписання документів тендерної пропозиції та договору про закупівлю за результатами проведення процедури закупівлі.</w:t>
            </w:r>
          </w:p>
          <w:bookmarkEnd w:id="0"/>
          <w:p w:rsidR="00F8362E" w:rsidRPr="004F141F" w:rsidRDefault="00F8362E" w:rsidP="00F8362E">
            <w:pPr>
              <w:ind w:right="15" w:firstLine="425"/>
              <w:jc w:val="both"/>
              <w:textAlignment w:val="baseline"/>
              <w:rPr>
                <w:rFonts w:ascii="Times New Roman" w:eastAsia="Tahoma" w:hAnsi="Times New Roman" w:cs="Times New Roman"/>
                <w:i/>
                <w:sz w:val="24"/>
                <w:szCs w:val="24"/>
                <w:lang w:val="uk-UA" w:eastAsia="ru-RU" w:bidi="hi-IN"/>
              </w:rPr>
            </w:pPr>
            <w:r w:rsidRPr="004F141F">
              <w:rPr>
                <w:rFonts w:ascii="Times New Roman" w:eastAsia="Tahoma" w:hAnsi="Times New Roman" w:cs="Times New Roman"/>
                <w:i/>
                <w:sz w:val="24"/>
                <w:szCs w:val="24"/>
                <w:lang w:val="uk-UA" w:eastAsia="ru-RU" w:bidi="hi-IN"/>
              </w:rPr>
              <w:t xml:space="preserve">- у разі, якщо учасником є юридична особа: </w:t>
            </w:r>
          </w:p>
          <w:p w:rsidR="00F8362E" w:rsidRPr="004F141F" w:rsidRDefault="00F8362E" w:rsidP="00F8362E">
            <w:pPr>
              <w:ind w:right="15" w:firstLine="425"/>
              <w:jc w:val="both"/>
              <w:textAlignment w:val="baseline"/>
              <w:rPr>
                <w:rFonts w:ascii="Times New Roman" w:eastAsia="Tahoma" w:hAnsi="Times New Roman" w:cs="Times New Roman"/>
                <w:i/>
                <w:sz w:val="24"/>
                <w:szCs w:val="24"/>
                <w:lang w:val="uk-UA" w:eastAsia="ru-RU" w:bidi="hi-IN"/>
              </w:rPr>
            </w:pPr>
            <w:r w:rsidRPr="004F141F">
              <w:rPr>
                <w:rFonts w:ascii="Times New Roman" w:eastAsia="Tahoma" w:hAnsi="Times New Roman" w:cs="Times New Roman"/>
                <w:i/>
                <w:sz w:val="24"/>
                <w:szCs w:val="24"/>
                <w:lang w:val="uk-UA" w:eastAsia="ru-RU" w:bidi="hi-IN"/>
              </w:rPr>
              <w:t>а) якщо тендерну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w:t>
            </w:r>
            <w:r w:rsidR="00BA06EC" w:rsidRPr="004F141F">
              <w:rPr>
                <w:rFonts w:ascii="Times New Roman" w:eastAsia="Tahoma" w:hAnsi="Times New Roman" w:cs="Times New Roman"/>
                <w:i/>
                <w:sz w:val="24"/>
                <w:szCs w:val="24"/>
                <w:lang w:val="uk-UA" w:eastAsia="ru-RU" w:bidi="hi-IN"/>
              </w:rPr>
              <w:t>, або Довідку про внесення відомостей до Єдиного державного демографічного реєстру,</w:t>
            </w:r>
            <w:r w:rsidRPr="004F141F">
              <w:rPr>
                <w:rFonts w:ascii="Times New Roman" w:eastAsia="Tahoma" w:hAnsi="Times New Roman" w:cs="Times New Roman"/>
                <w:i/>
                <w:sz w:val="24"/>
                <w:szCs w:val="24"/>
                <w:lang w:val="uk-UA" w:eastAsia="ru-RU" w:bidi="hi-IN"/>
              </w:rPr>
              <w:t xml:space="preserve"> або копію іншого документ</w:t>
            </w:r>
            <w:r w:rsidR="00BA06EC" w:rsidRPr="004F141F">
              <w:rPr>
                <w:rFonts w:ascii="Times New Roman" w:eastAsia="Tahoma" w:hAnsi="Times New Roman" w:cs="Times New Roman"/>
                <w:i/>
                <w:sz w:val="24"/>
                <w:szCs w:val="24"/>
                <w:lang w:val="uk-UA" w:eastAsia="ru-RU" w:bidi="hi-IN"/>
              </w:rPr>
              <w:t>у</w:t>
            </w:r>
            <w:r w:rsidRPr="004F141F">
              <w:rPr>
                <w:rFonts w:ascii="Times New Roman" w:eastAsia="Tahoma" w:hAnsi="Times New Roman" w:cs="Times New Roman"/>
                <w:i/>
                <w:sz w:val="24"/>
                <w:szCs w:val="24"/>
                <w:lang w:val="uk-UA" w:eastAsia="ru-RU" w:bidi="hi-IN"/>
              </w:rPr>
              <w:t xml:space="preserve">, який посвідчує особу, передбаченого чинним законодавством України. </w:t>
            </w:r>
            <w:r w:rsidRPr="004F141F">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w:t>
            </w:r>
            <w:proofErr w:type="spellStart"/>
            <w:r w:rsidRPr="004F141F">
              <w:rPr>
                <w:rFonts w:ascii="Times New Roman" w:hAnsi="Times New Roman" w:cs="Times New Roman"/>
                <w:i/>
                <w:iCs/>
                <w:sz w:val="24"/>
                <w:szCs w:val="24"/>
                <w:lang w:val="uk-UA"/>
              </w:rPr>
              <w:t>веб-порталі</w:t>
            </w:r>
            <w:proofErr w:type="spellEnd"/>
            <w:r w:rsidRPr="004F141F">
              <w:rPr>
                <w:rFonts w:ascii="Times New Roman" w:hAnsi="Times New Roman" w:cs="Times New Roman"/>
                <w:i/>
                <w:iCs/>
                <w:sz w:val="24"/>
                <w:szCs w:val="24"/>
                <w:lang w:val="uk-UA"/>
              </w:rPr>
              <w:t xml:space="preserve"> Уповноваженого органу «</w:t>
            </w:r>
            <w:proofErr w:type="spellStart"/>
            <w:r w:rsidRPr="004F141F">
              <w:rPr>
                <w:rFonts w:ascii="Times New Roman" w:hAnsi="Times New Roman" w:cs="Times New Roman"/>
                <w:i/>
                <w:iCs/>
                <w:sz w:val="24"/>
                <w:szCs w:val="24"/>
                <w:lang w:val="uk-UA"/>
              </w:rPr>
              <w:t>Прозорро</w:t>
            </w:r>
            <w:proofErr w:type="spellEnd"/>
            <w:r w:rsidRPr="004F141F">
              <w:rPr>
                <w:rFonts w:ascii="Times New Roman" w:hAnsi="Times New Roman" w:cs="Times New Roman"/>
                <w:i/>
                <w:iCs/>
                <w:sz w:val="24"/>
                <w:szCs w:val="24"/>
                <w:lang w:val="uk-UA"/>
              </w:rPr>
              <w:t xml:space="preserve">» – </w:t>
            </w:r>
            <w:proofErr w:type="spellStart"/>
            <w:r w:rsidRPr="004F141F">
              <w:rPr>
                <w:rFonts w:ascii="Times New Roman" w:hAnsi="Times New Roman" w:cs="Times New Roman"/>
                <w:i/>
                <w:iCs/>
                <w:sz w:val="24"/>
                <w:szCs w:val="24"/>
                <w:lang w:val="uk-UA"/>
              </w:rPr>
              <w:t>prozorro.gov.ua</w:t>
            </w:r>
            <w:proofErr w:type="spellEnd"/>
          </w:p>
          <w:p w:rsidR="00F8362E" w:rsidRPr="004F141F" w:rsidRDefault="00F8362E" w:rsidP="00F8362E">
            <w:pPr>
              <w:ind w:right="15" w:firstLine="425"/>
              <w:jc w:val="both"/>
              <w:textAlignment w:val="baseline"/>
              <w:rPr>
                <w:rFonts w:ascii="Times New Roman" w:eastAsia="Tahoma" w:hAnsi="Times New Roman" w:cs="Times New Roman"/>
                <w:i/>
                <w:iCs/>
                <w:sz w:val="24"/>
                <w:szCs w:val="24"/>
                <w:lang w:val="uk-UA" w:eastAsia="ru-RU" w:bidi="hi-IN"/>
              </w:rPr>
            </w:pPr>
            <w:r w:rsidRPr="004F141F">
              <w:rPr>
                <w:rFonts w:ascii="Times New Roman" w:eastAsia="Tahoma" w:hAnsi="Times New Roman" w:cs="Times New Roman"/>
                <w:i/>
                <w:sz w:val="24"/>
                <w:szCs w:val="24"/>
                <w:lang w:val="uk-UA" w:eastAsia="ru-RU" w:bidi="hi-IN"/>
              </w:rPr>
              <w:t xml:space="preserve">б) якщо тендерну пропозицію підписує представник учасника (далі - уповноважена особа) – довіреністю, або дорученням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копія паспорта, у випадку якщо такий паспорт оформлено у вигляді книжки; або двосторонню копію паспорта громадянина України у </w:t>
            </w:r>
            <w:r w:rsidRPr="004F141F">
              <w:rPr>
                <w:rFonts w:ascii="Times New Roman" w:eastAsia="Tahoma" w:hAnsi="Times New Roman" w:cs="Times New Roman"/>
                <w:i/>
                <w:sz w:val="24"/>
                <w:szCs w:val="24"/>
                <w:lang w:val="uk-UA" w:eastAsia="ru-RU" w:bidi="hi-IN"/>
              </w:rPr>
              <w:lastRenderedPageBreak/>
              <w:t>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w:t>
            </w:r>
            <w:r w:rsidR="00BA06EC" w:rsidRPr="004F141F">
              <w:rPr>
                <w:rFonts w:ascii="Times New Roman" w:eastAsia="Tahoma" w:hAnsi="Times New Roman" w:cs="Times New Roman"/>
                <w:i/>
                <w:sz w:val="24"/>
                <w:szCs w:val="24"/>
                <w:lang w:val="uk-UA" w:eastAsia="ru-RU" w:bidi="hi-IN"/>
              </w:rPr>
              <w:t xml:space="preserve"> або Довідку про внесення відомостей до Єдиного державного демографічного реєстру,</w:t>
            </w:r>
            <w:r w:rsidRPr="004F141F">
              <w:rPr>
                <w:rFonts w:ascii="Times New Roman" w:eastAsia="Tahoma" w:hAnsi="Times New Roman" w:cs="Times New Roman"/>
                <w:i/>
                <w:sz w:val="24"/>
                <w:szCs w:val="24"/>
                <w:lang w:val="uk-UA" w:eastAsia="ru-RU" w:bidi="hi-IN"/>
              </w:rPr>
              <w:t xml:space="preserve"> або копію іншого документ</w:t>
            </w:r>
            <w:r w:rsidR="00BA06EC" w:rsidRPr="004F141F">
              <w:rPr>
                <w:rFonts w:ascii="Times New Roman" w:eastAsia="Tahoma" w:hAnsi="Times New Roman" w:cs="Times New Roman"/>
                <w:i/>
                <w:sz w:val="24"/>
                <w:szCs w:val="24"/>
                <w:lang w:val="uk-UA" w:eastAsia="ru-RU" w:bidi="hi-IN"/>
              </w:rPr>
              <w:t>у</w:t>
            </w:r>
            <w:r w:rsidRPr="004F141F">
              <w:rPr>
                <w:rFonts w:ascii="Times New Roman" w:eastAsia="Tahoma" w:hAnsi="Times New Roman" w:cs="Times New Roman"/>
                <w:i/>
                <w:sz w:val="24"/>
                <w:szCs w:val="24"/>
                <w:lang w:val="uk-UA" w:eastAsia="ru-RU" w:bidi="hi-IN"/>
              </w:rPr>
              <w:t>, який посвідчує особу, передбаченого чинним законодавством України.</w:t>
            </w:r>
            <w:r w:rsidRPr="004F141F">
              <w:rPr>
                <w:rFonts w:ascii="Times New Roman" w:hAnsi="Times New Roman" w:cs="Times New Roman"/>
                <w:sz w:val="24"/>
                <w:szCs w:val="24"/>
                <w:lang w:val="uk-UA"/>
              </w:rPr>
              <w:t xml:space="preserve"> </w:t>
            </w:r>
            <w:r w:rsidRPr="004F141F">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w:t>
            </w:r>
            <w:proofErr w:type="spellStart"/>
            <w:r w:rsidRPr="004F141F">
              <w:rPr>
                <w:rFonts w:ascii="Times New Roman" w:hAnsi="Times New Roman" w:cs="Times New Roman"/>
                <w:i/>
                <w:iCs/>
                <w:sz w:val="24"/>
                <w:szCs w:val="24"/>
                <w:lang w:val="uk-UA"/>
              </w:rPr>
              <w:t>веб-порталі</w:t>
            </w:r>
            <w:proofErr w:type="spellEnd"/>
            <w:r w:rsidRPr="004F141F">
              <w:rPr>
                <w:rFonts w:ascii="Times New Roman" w:hAnsi="Times New Roman" w:cs="Times New Roman"/>
                <w:i/>
                <w:iCs/>
                <w:sz w:val="24"/>
                <w:szCs w:val="24"/>
                <w:lang w:val="uk-UA"/>
              </w:rPr>
              <w:t xml:space="preserve"> Уповноваженого органу «</w:t>
            </w:r>
            <w:proofErr w:type="spellStart"/>
            <w:r w:rsidRPr="004F141F">
              <w:rPr>
                <w:rFonts w:ascii="Times New Roman" w:hAnsi="Times New Roman" w:cs="Times New Roman"/>
                <w:i/>
                <w:iCs/>
                <w:sz w:val="24"/>
                <w:szCs w:val="24"/>
                <w:lang w:val="uk-UA"/>
              </w:rPr>
              <w:t>Прозорро</w:t>
            </w:r>
            <w:proofErr w:type="spellEnd"/>
            <w:r w:rsidRPr="004F141F">
              <w:rPr>
                <w:rFonts w:ascii="Times New Roman" w:hAnsi="Times New Roman" w:cs="Times New Roman"/>
                <w:i/>
                <w:iCs/>
                <w:sz w:val="24"/>
                <w:szCs w:val="24"/>
                <w:lang w:val="uk-UA"/>
              </w:rPr>
              <w:t xml:space="preserve">» – </w:t>
            </w:r>
            <w:proofErr w:type="spellStart"/>
            <w:r w:rsidRPr="004F141F">
              <w:rPr>
                <w:rFonts w:ascii="Times New Roman" w:hAnsi="Times New Roman" w:cs="Times New Roman"/>
                <w:i/>
                <w:iCs/>
                <w:sz w:val="24"/>
                <w:szCs w:val="24"/>
                <w:lang w:val="uk-UA"/>
              </w:rPr>
              <w:t>prozorro.gov.ua</w:t>
            </w:r>
            <w:proofErr w:type="spellEnd"/>
          </w:p>
          <w:p w:rsidR="00F8362E" w:rsidRPr="004F141F" w:rsidRDefault="00F8362E" w:rsidP="00F8362E">
            <w:pPr>
              <w:ind w:right="15" w:firstLine="425"/>
              <w:jc w:val="both"/>
              <w:textAlignment w:val="baseline"/>
              <w:rPr>
                <w:rFonts w:ascii="Times New Roman" w:eastAsia="Tahoma" w:hAnsi="Times New Roman" w:cs="Times New Roman"/>
                <w:i/>
                <w:sz w:val="24"/>
                <w:szCs w:val="24"/>
                <w:lang w:val="uk-UA" w:eastAsia="ru-RU" w:bidi="hi-IN"/>
              </w:rPr>
            </w:pPr>
            <w:r w:rsidRPr="004F141F">
              <w:rPr>
                <w:rFonts w:ascii="Times New Roman" w:eastAsia="Tahoma" w:hAnsi="Times New Roman" w:cs="Times New Roman"/>
                <w:i/>
                <w:sz w:val="24"/>
                <w:szCs w:val="24"/>
                <w:lang w:val="uk-UA" w:eastAsia="ru-RU" w:bidi="hi-IN"/>
              </w:rPr>
              <w:t>- у разі, якщо учасником є фізична особа, або фізична особа-підприємець (далі - уповноважена особа)</w:t>
            </w:r>
          </w:p>
          <w:p w:rsidR="00F8362E" w:rsidRPr="004F141F" w:rsidRDefault="000C0778" w:rsidP="00F8362E">
            <w:pPr>
              <w:ind w:right="15" w:firstLine="425"/>
              <w:jc w:val="both"/>
              <w:textAlignment w:val="baseline"/>
              <w:rPr>
                <w:rFonts w:ascii="Times New Roman" w:eastAsia="Tahoma" w:hAnsi="Times New Roman" w:cs="Times New Roman"/>
                <w:i/>
                <w:sz w:val="24"/>
                <w:szCs w:val="24"/>
                <w:lang w:val="uk-UA" w:eastAsia="ru-RU" w:bidi="hi-IN"/>
              </w:rPr>
            </w:pPr>
            <w:r w:rsidRPr="004F141F">
              <w:rPr>
                <w:rFonts w:ascii="Times New Roman" w:eastAsia="Tahoma" w:hAnsi="Times New Roman" w:cs="Times New Roman"/>
                <w:i/>
                <w:sz w:val="24"/>
                <w:szCs w:val="24"/>
                <w:lang w:val="uk-UA" w:eastAsia="ru-RU" w:bidi="hi-IN"/>
              </w:rPr>
              <w:t>-</w:t>
            </w:r>
            <w:r w:rsidR="00F8362E" w:rsidRPr="004F141F">
              <w:rPr>
                <w:rFonts w:ascii="Times New Roman" w:eastAsia="Tahoma" w:hAnsi="Times New Roman" w:cs="Times New Roman"/>
                <w:i/>
                <w:sz w:val="24"/>
                <w:szCs w:val="24"/>
                <w:lang w:val="uk-UA" w:eastAsia="ru-RU" w:bidi="hi-IN"/>
              </w:rPr>
              <w:t xml:space="preserve">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w:t>
            </w:r>
            <w:r w:rsidR="00BA06EC" w:rsidRPr="004F141F">
              <w:rPr>
                <w:rFonts w:ascii="Times New Roman" w:eastAsia="Tahoma" w:hAnsi="Times New Roman" w:cs="Times New Roman"/>
                <w:i/>
                <w:sz w:val="24"/>
                <w:szCs w:val="24"/>
                <w:lang w:val="uk-UA" w:eastAsia="ru-RU" w:bidi="hi-IN"/>
              </w:rPr>
              <w:t xml:space="preserve"> або Довідку про внесення відомостей до Єдиного державного демографічного реєстру,</w:t>
            </w:r>
            <w:r w:rsidR="00F8362E" w:rsidRPr="004F141F">
              <w:rPr>
                <w:rFonts w:ascii="Times New Roman" w:eastAsia="Tahoma" w:hAnsi="Times New Roman" w:cs="Times New Roman"/>
                <w:i/>
                <w:sz w:val="24"/>
                <w:szCs w:val="24"/>
                <w:lang w:val="uk-UA" w:eastAsia="ru-RU" w:bidi="hi-IN"/>
              </w:rPr>
              <w:t xml:space="preserve"> або копію іншого документ</w:t>
            </w:r>
            <w:r w:rsidR="00BA06EC" w:rsidRPr="004F141F">
              <w:rPr>
                <w:rFonts w:ascii="Times New Roman" w:eastAsia="Tahoma" w:hAnsi="Times New Roman" w:cs="Times New Roman"/>
                <w:i/>
                <w:sz w:val="24"/>
                <w:szCs w:val="24"/>
                <w:lang w:val="uk-UA" w:eastAsia="ru-RU" w:bidi="hi-IN"/>
              </w:rPr>
              <w:t>у</w:t>
            </w:r>
            <w:r w:rsidR="00F8362E" w:rsidRPr="004F141F">
              <w:rPr>
                <w:rFonts w:ascii="Times New Roman" w:eastAsia="Tahoma" w:hAnsi="Times New Roman" w:cs="Times New Roman"/>
                <w:i/>
                <w:sz w:val="24"/>
                <w:szCs w:val="24"/>
                <w:lang w:val="uk-UA" w:eastAsia="ru-RU" w:bidi="hi-IN"/>
              </w:rPr>
              <w:t>, який посвідчує особу, передбаченого чинним законодавством України, або копію іншого документа, який посвідчує особу, передбаченого чинним законодавством України.</w:t>
            </w:r>
            <w:r w:rsidR="003E0F3A">
              <w:rPr>
                <w:rFonts w:ascii="Times New Roman" w:eastAsia="Tahoma" w:hAnsi="Times New Roman" w:cs="Times New Roman"/>
                <w:i/>
                <w:sz w:val="24"/>
                <w:szCs w:val="24"/>
                <w:lang w:val="uk-UA" w:eastAsia="ru-RU" w:bidi="hi-IN"/>
              </w:rPr>
              <w:t xml:space="preserve"> </w:t>
            </w:r>
            <w:r w:rsidR="003E0F3A" w:rsidRPr="003E0F3A">
              <w:rPr>
                <w:rFonts w:ascii="Times New Roman" w:eastAsia="Tahoma" w:hAnsi="Times New Roman" w:cs="Times New Roman"/>
                <w:i/>
                <w:sz w:val="24"/>
                <w:szCs w:val="24"/>
                <w:lang w:val="uk-UA" w:eastAsia="ru-RU" w:bidi="hi-IN"/>
              </w:rPr>
              <w:t>Копію довідки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w:t>
            </w:r>
            <w:r w:rsidR="00F8362E" w:rsidRPr="004F141F">
              <w:rPr>
                <w:rFonts w:ascii="Times New Roman" w:hAnsi="Times New Roman" w:cs="Times New Roman"/>
                <w:sz w:val="24"/>
                <w:szCs w:val="24"/>
                <w:lang w:val="uk-UA"/>
              </w:rPr>
              <w:t xml:space="preserve"> </w:t>
            </w:r>
            <w:r w:rsidR="00F8362E" w:rsidRPr="004F141F">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w:t>
            </w:r>
            <w:proofErr w:type="spellStart"/>
            <w:r w:rsidR="00F8362E" w:rsidRPr="004F141F">
              <w:rPr>
                <w:rFonts w:ascii="Times New Roman" w:hAnsi="Times New Roman" w:cs="Times New Roman"/>
                <w:i/>
                <w:iCs/>
                <w:sz w:val="24"/>
                <w:szCs w:val="24"/>
                <w:lang w:val="uk-UA"/>
              </w:rPr>
              <w:t>веб-порталі</w:t>
            </w:r>
            <w:proofErr w:type="spellEnd"/>
            <w:r w:rsidR="00F8362E" w:rsidRPr="004F141F">
              <w:rPr>
                <w:rFonts w:ascii="Times New Roman" w:hAnsi="Times New Roman" w:cs="Times New Roman"/>
                <w:i/>
                <w:iCs/>
                <w:sz w:val="24"/>
                <w:szCs w:val="24"/>
                <w:lang w:val="uk-UA"/>
              </w:rPr>
              <w:t xml:space="preserve"> Уповноваженого органу «</w:t>
            </w:r>
            <w:proofErr w:type="spellStart"/>
            <w:r w:rsidR="00F8362E" w:rsidRPr="004F141F">
              <w:rPr>
                <w:rFonts w:ascii="Times New Roman" w:hAnsi="Times New Roman" w:cs="Times New Roman"/>
                <w:i/>
                <w:iCs/>
                <w:sz w:val="24"/>
                <w:szCs w:val="24"/>
                <w:lang w:val="uk-UA"/>
              </w:rPr>
              <w:t>Прозорро</w:t>
            </w:r>
            <w:proofErr w:type="spellEnd"/>
            <w:r w:rsidR="00F8362E" w:rsidRPr="004F141F">
              <w:rPr>
                <w:rFonts w:ascii="Times New Roman" w:hAnsi="Times New Roman" w:cs="Times New Roman"/>
                <w:i/>
                <w:iCs/>
                <w:sz w:val="24"/>
                <w:szCs w:val="24"/>
                <w:lang w:val="uk-UA"/>
              </w:rPr>
              <w:t xml:space="preserve">» – </w:t>
            </w:r>
            <w:proofErr w:type="spellStart"/>
            <w:r w:rsidR="00F8362E" w:rsidRPr="004F141F">
              <w:rPr>
                <w:rFonts w:ascii="Times New Roman" w:hAnsi="Times New Roman" w:cs="Times New Roman"/>
                <w:i/>
                <w:iCs/>
                <w:sz w:val="24"/>
                <w:szCs w:val="24"/>
                <w:lang w:val="uk-UA"/>
              </w:rPr>
              <w:t>prozorro.gov.ua</w:t>
            </w:r>
            <w:proofErr w:type="spellEnd"/>
          </w:p>
          <w:p w:rsidR="00F8362E" w:rsidRPr="004F141F" w:rsidRDefault="00713039" w:rsidP="00F8362E">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3</w:t>
            </w:r>
            <w:r w:rsidR="00F8362E" w:rsidRPr="004F141F">
              <w:rPr>
                <w:rFonts w:ascii="Times New Roman" w:eastAsia="Times New Roman" w:hAnsi="Times New Roman" w:cs="Times New Roman"/>
                <w:sz w:val="24"/>
                <w:szCs w:val="24"/>
                <w:lang w:val="uk-UA" w:eastAsia="ru-RU" w:bidi="hi-IN"/>
              </w:rPr>
              <w:t xml:space="preserve">) Документів та інформації про відповідність Учасника кваліфікаційним критеріям відповідно до статті 16 Закону згідно </w:t>
            </w:r>
            <w:r w:rsidR="00F8362E" w:rsidRPr="004F141F">
              <w:rPr>
                <w:rFonts w:ascii="Times New Roman" w:eastAsia="Times New Roman" w:hAnsi="Times New Roman" w:cs="Times New Roman"/>
                <w:b/>
                <w:i/>
                <w:sz w:val="24"/>
                <w:szCs w:val="24"/>
                <w:lang w:val="uk-UA" w:eastAsia="ru-RU" w:bidi="hi-IN"/>
              </w:rPr>
              <w:t xml:space="preserve">Додатку </w:t>
            </w:r>
            <w:r w:rsidR="00DD5092" w:rsidRPr="004F141F">
              <w:rPr>
                <w:rFonts w:ascii="Times New Roman" w:eastAsia="Times New Roman" w:hAnsi="Times New Roman" w:cs="Times New Roman"/>
                <w:b/>
                <w:i/>
                <w:sz w:val="24"/>
                <w:szCs w:val="24"/>
                <w:lang w:val="uk-UA" w:eastAsia="ru-RU" w:bidi="hi-IN"/>
              </w:rPr>
              <w:t>2</w:t>
            </w:r>
            <w:r w:rsidR="00F8362E" w:rsidRPr="004F141F">
              <w:rPr>
                <w:rFonts w:ascii="Times New Roman" w:eastAsia="Times New Roman" w:hAnsi="Times New Roman" w:cs="Times New Roman"/>
                <w:sz w:val="24"/>
                <w:szCs w:val="24"/>
                <w:lang w:val="uk-UA" w:eastAsia="ru-RU" w:bidi="hi-IN"/>
              </w:rPr>
              <w:t xml:space="preserve"> Документації;</w:t>
            </w:r>
          </w:p>
          <w:p w:rsidR="00F8362E" w:rsidRPr="004F141F" w:rsidRDefault="00713039" w:rsidP="00F8362E">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4</w:t>
            </w:r>
            <w:r w:rsidR="00F8362E" w:rsidRPr="004F141F">
              <w:rPr>
                <w:rFonts w:ascii="Times New Roman" w:eastAsia="Times New Roman" w:hAnsi="Times New Roman" w:cs="Times New Roman"/>
                <w:sz w:val="24"/>
                <w:szCs w:val="24"/>
                <w:lang w:val="uk-UA" w:eastAsia="ru-RU" w:bidi="hi-IN"/>
              </w:rPr>
              <w:t xml:space="preserve">) Документів та інформації про відповідність Учасника вимогам, встановленим статтею 17 Закону, згідно </w:t>
            </w:r>
            <w:r w:rsidR="00F8362E" w:rsidRPr="004F141F">
              <w:rPr>
                <w:rFonts w:ascii="Times New Roman" w:eastAsia="Times New Roman" w:hAnsi="Times New Roman" w:cs="Times New Roman"/>
                <w:b/>
                <w:i/>
                <w:sz w:val="24"/>
                <w:szCs w:val="24"/>
                <w:lang w:val="uk-UA" w:eastAsia="ru-RU" w:bidi="hi-IN"/>
              </w:rPr>
              <w:t xml:space="preserve">Додатку </w:t>
            </w:r>
            <w:r w:rsidR="00DD5092" w:rsidRPr="004F141F">
              <w:rPr>
                <w:rFonts w:ascii="Times New Roman" w:eastAsia="Times New Roman" w:hAnsi="Times New Roman" w:cs="Times New Roman"/>
                <w:b/>
                <w:i/>
                <w:sz w:val="24"/>
                <w:szCs w:val="24"/>
                <w:lang w:val="uk-UA" w:eastAsia="ru-RU" w:bidi="hi-IN"/>
              </w:rPr>
              <w:t>2</w:t>
            </w:r>
            <w:r w:rsidR="00F8362E" w:rsidRPr="004F141F">
              <w:rPr>
                <w:rFonts w:ascii="Times New Roman" w:eastAsia="Times New Roman" w:hAnsi="Times New Roman" w:cs="Times New Roman"/>
                <w:sz w:val="24"/>
                <w:szCs w:val="24"/>
                <w:lang w:val="uk-UA" w:eastAsia="ru-RU" w:bidi="hi-IN"/>
              </w:rPr>
              <w:t xml:space="preserve"> Документації; </w:t>
            </w:r>
          </w:p>
          <w:p w:rsidR="00F8362E" w:rsidRPr="004F141F" w:rsidRDefault="00713039" w:rsidP="00F8362E">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5</w:t>
            </w:r>
            <w:r w:rsidR="00F8362E" w:rsidRPr="004F141F">
              <w:rPr>
                <w:rFonts w:ascii="Times New Roman" w:eastAsia="Times New Roman" w:hAnsi="Times New Roman" w:cs="Times New Roman"/>
                <w:sz w:val="24"/>
                <w:szCs w:val="24"/>
                <w:lang w:val="uk-UA" w:eastAsia="ru-RU" w:bidi="hi-IN"/>
              </w:rPr>
              <w:t xml:space="preserve">) </w:t>
            </w:r>
            <w:r w:rsidR="001E46F2" w:rsidRPr="004F141F">
              <w:rPr>
                <w:rFonts w:ascii="Times New Roman" w:eastAsia="Times New Roman" w:hAnsi="Times New Roman" w:cs="Times New Roman"/>
                <w:sz w:val="24"/>
                <w:szCs w:val="24"/>
                <w:lang w:val="uk-UA" w:eastAsia="ru-RU" w:bidi="hi-IN"/>
              </w:rPr>
              <w:t>Інформації про відповідність тендерної пропозиції Учасника технічним, якісним, кількісним характеристикам предмета закупівлі</w:t>
            </w:r>
            <w:r w:rsidR="001E46F2" w:rsidRPr="004F141F">
              <w:rPr>
                <w:lang w:val="uk-UA"/>
              </w:rPr>
              <w:t>-</w:t>
            </w:r>
            <w:r w:rsidR="001E46F2" w:rsidRPr="004F141F">
              <w:rPr>
                <w:rFonts w:ascii="Times New Roman" w:eastAsia="Times New Roman" w:hAnsi="Times New Roman" w:cs="Times New Roman"/>
                <w:sz w:val="24"/>
                <w:szCs w:val="24"/>
                <w:lang w:val="uk-UA" w:eastAsia="ru-RU" w:bidi="hi-IN"/>
              </w:rPr>
              <w:t xml:space="preserve">технічним вимогам до предмета закупівлі з відповідною технічною специфікацією (технічним завданням), викладеною в </w:t>
            </w:r>
            <w:r w:rsidR="001E46F2" w:rsidRPr="004F141F">
              <w:rPr>
                <w:rFonts w:ascii="Times New Roman" w:eastAsia="Times New Roman" w:hAnsi="Times New Roman" w:cs="Times New Roman"/>
                <w:b/>
                <w:i/>
                <w:sz w:val="24"/>
                <w:szCs w:val="24"/>
                <w:lang w:val="uk-UA" w:eastAsia="ru-RU" w:bidi="hi-IN"/>
              </w:rPr>
              <w:t>Додатку 3</w:t>
            </w:r>
            <w:r w:rsidR="001E46F2" w:rsidRPr="004F141F">
              <w:rPr>
                <w:rFonts w:ascii="Times New Roman" w:eastAsia="Times New Roman" w:hAnsi="Times New Roman" w:cs="Times New Roman"/>
                <w:sz w:val="24"/>
                <w:szCs w:val="24"/>
                <w:lang w:val="uk-UA" w:eastAsia="ru-RU" w:bidi="hi-IN"/>
              </w:rPr>
              <w:t xml:space="preserve"> до Документації у ви</w:t>
            </w:r>
            <w:r w:rsidR="001B617A" w:rsidRPr="004F141F">
              <w:rPr>
                <w:rFonts w:ascii="Times New Roman" w:eastAsia="Times New Roman" w:hAnsi="Times New Roman" w:cs="Times New Roman"/>
                <w:sz w:val="24"/>
                <w:szCs w:val="24"/>
                <w:lang w:val="uk-UA" w:eastAsia="ru-RU" w:bidi="hi-IN"/>
              </w:rPr>
              <w:t>гляді листа-</w:t>
            </w:r>
            <w:r w:rsidR="001E46F2" w:rsidRPr="004F141F">
              <w:rPr>
                <w:rFonts w:ascii="Times New Roman" w:eastAsia="Times New Roman" w:hAnsi="Times New Roman" w:cs="Times New Roman"/>
                <w:sz w:val="24"/>
                <w:szCs w:val="24"/>
                <w:lang w:val="uk-UA" w:eastAsia="ru-RU" w:bidi="hi-IN"/>
              </w:rPr>
              <w:t>згоди;</w:t>
            </w:r>
          </w:p>
          <w:p w:rsidR="001E46F2" w:rsidRPr="004F141F" w:rsidRDefault="001E46F2" w:rsidP="001E46F2">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 xml:space="preserve">6) Листа-згоди учасника з </w:t>
            </w:r>
            <w:proofErr w:type="spellStart"/>
            <w:r w:rsidRPr="004F141F">
              <w:rPr>
                <w:rFonts w:ascii="Times New Roman" w:eastAsia="Times New Roman" w:hAnsi="Times New Roman" w:cs="Times New Roman"/>
                <w:sz w:val="24"/>
                <w:szCs w:val="24"/>
                <w:lang w:val="uk-UA" w:eastAsia="ru-RU" w:bidi="hi-IN"/>
              </w:rPr>
              <w:t>проєктом</w:t>
            </w:r>
            <w:proofErr w:type="spellEnd"/>
            <w:r w:rsidRPr="004F141F">
              <w:rPr>
                <w:rFonts w:ascii="Times New Roman" w:eastAsia="Times New Roman" w:hAnsi="Times New Roman" w:cs="Times New Roman"/>
                <w:sz w:val="24"/>
                <w:szCs w:val="24"/>
                <w:lang w:val="uk-UA" w:eastAsia="ru-RU" w:bidi="hi-IN"/>
              </w:rPr>
              <w:t xml:space="preserve"> договору та </w:t>
            </w:r>
            <w:proofErr w:type="spellStart"/>
            <w:r w:rsidRPr="004F141F">
              <w:rPr>
                <w:rFonts w:ascii="Times New Roman" w:eastAsia="Times New Roman" w:hAnsi="Times New Roman" w:cs="Times New Roman"/>
                <w:sz w:val="24"/>
                <w:szCs w:val="24"/>
                <w:lang w:val="uk-UA" w:eastAsia="ru-RU" w:bidi="hi-IN"/>
              </w:rPr>
              <w:t>Проєктом</w:t>
            </w:r>
            <w:proofErr w:type="spellEnd"/>
            <w:r w:rsidRPr="004F141F">
              <w:rPr>
                <w:rFonts w:ascii="Times New Roman" w:eastAsia="Times New Roman" w:hAnsi="Times New Roman" w:cs="Times New Roman"/>
                <w:sz w:val="24"/>
                <w:szCs w:val="24"/>
                <w:lang w:val="uk-UA" w:eastAsia="ru-RU" w:bidi="hi-IN"/>
              </w:rPr>
              <w:t xml:space="preserve"> договору в заповненому вигляді (без зазначення ціни (вартості) з підписом і печаткою учасника</w:t>
            </w:r>
            <w:r w:rsidR="001B617A" w:rsidRPr="004F141F">
              <w:rPr>
                <w:rFonts w:ascii="Times New Roman" w:eastAsia="Times New Roman" w:hAnsi="Times New Roman" w:cs="Times New Roman"/>
                <w:sz w:val="24"/>
                <w:szCs w:val="24"/>
                <w:lang w:val="uk-UA" w:eastAsia="ru-RU" w:bidi="hi-IN"/>
              </w:rPr>
              <w:t xml:space="preserve"> на кожній </w:t>
            </w:r>
            <w:r w:rsidR="001B617A" w:rsidRPr="004F141F">
              <w:rPr>
                <w:rFonts w:ascii="Times New Roman" w:eastAsia="Times New Roman" w:hAnsi="Times New Roman" w:cs="Times New Roman"/>
                <w:sz w:val="24"/>
                <w:szCs w:val="24"/>
                <w:lang w:val="uk-UA" w:eastAsia="ru-RU" w:bidi="hi-IN"/>
              </w:rPr>
              <w:lastRenderedPageBreak/>
              <w:t>сторінці</w:t>
            </w:r>
            <w:r w:rsidRPr="004F141F">
              <w:rPr>
                <w:rFonts w:ascii="Times New Roman" w:eastAsia="Times New Roman" w:hAnsi="Times New Roman" w:cs="Times New Roman"/>
                <w:sz w:val="24"/>
                <w:szCs w:val="24"/>
                <w:lang w:val="uk-UA" w:eastAsia="ru-RU" w:bidi="hi-IN"/>
              </w:rPr>
              <w:t xml:space="preserve">, що викладений в </w:t>
            </w:r>
            <w:r w:rsidRPr="004F141F">
              <w:rPr>
                <w:rFonts w:ascii="Times New Roman" w:eastAsia="Times New Roman" w:hAnsi="Times New Roman" w:cs="Times New Roman"/>
                <w:b/>
                <w:i/>
                <w:sz w:val="24"/>
                <w:szCs w:val="24"/>
                <w:lang w:val="uk-UA" w:eastAsia="ru-RU" w:bidi="hi-IN"/>
              </w:rPr>
              <w:t>Додатку 4</w:t>
            </w:r>
            <w:r w:rsidRPr="004F141F">
              <w:rPr>
                <w:rFonts w:ascii="Times New Roman" w:eastAsia="Times New Roman" w:hAnsi="Times New Roman" w:cs="Times New Roman"/>
                <w:sz w:val="24"/>
                <w:szCs w:val="24"/>
                <w:lang w:val="uk-UA" w:eastAsia="ru-RU" w:bidi="hi-IN"/>
              </w:rPr>
              <w:t xml:space="preserve"> до Документації; </w:t>
            </w:r>
          </w:p>
          <w:p w:rsidR="001E46F2" w:rsidRPr="004F141F" w:rsidRDefault="001E46F2" w:rsidP="001E46F2">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7) Інформації про субпідрядника/співвиконавця (субпідрядників/співвиконавців) (</w:t>
            </w:r>
            <w:r w:rsidRPr="004F141F">
              <w:rPr>
                <w:rFonts w:ascii="Times New Roman" w:eastAsia="Times New Roman" w:hAnsi="Times New Roman" w:cs="Times New Roman"/>
                <w:bCs/>
                <w:sz w:val="24"/>
                <w:szCs w:val="24"/>
                <w:lang w:val="uk-UA" w:eastAsia="ru-RU"/>
              </w:rPr>
              <w:t>у випадку закупівлі робіт чи послуг</w:t>
            </w:r>
            <w:r w:rsidRPr="004F141F">
              <w:rPr>
                <w:rFonts w:ascii="Times New Roman" w:eastAsia="Times New Roman" w:hAnsi="Times New Roman" w:cs="Times New Roman"/>
                <w:sz w:val="24"/>
                <w:szCs w:val="24"/>
                <w:lang w:val="uk-UA" w:eastAsia="ru-RU" w:bidi="hi-IN"/>
              </w:rPr>
              <w:t>);</w:t>
            </w:r>
          </w:p>
          <w:p w:rsidR="001E46F2" w:rsidRPr="004F141F" w:rsidRDefault="001E46F2" w:rsidP="001E46F2">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8) Забезпечення тендерної пропозиції (якщо таке забезпечення передбачено оголошенням про проведення процедури закупівлі);</w:t>
            </w:r>
          </w:p>
          <w:p w:rsidR="001E46F2" w:rsidRPr="004F141F" w:rsidRDefault="001E46F2" w:rsidP="001E46F2">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9) Забезпечення виконання договору (якщо таке забезпечення передбачено тендерною документацією);</w:t>
            </w:r>
          </w:p>
          <w:p w:rsidR="001E46F2" w:rsidRPr="004F141F" w:rsidRDefault="001E46F2" w:rsidP="001E46F2">
            <w:pPr>
              <w:ind w:right="15" w:firstLine="425"/>
              <w:jc w:val="both"/>
              <w:textAlignment w:val="baseline"/>
              <w:rPr>
                <w:rFonts w:ascii="Times New Roman" w:eastAsia="Times New Roman" w:hAnsi="Times New Roman" w:cs="Times New Roman"/>
                <w:sz w:val="24"/>
                <w:szCs w:val="24"/>
                <w:lang w:val="uk-UA" w:eastAsia="ru-RU" w:bidi="hi-IN"/>
              </w:rPr>
            </w:pPr>
            <w:r w:rsidRPr="004F141F">
              <w:rPr>
                <w:rFonts w:ascii="Times New Roman" w:eastAsia="Times New Roman" w:hAnsi="Times New Roman" w:cs="Times New Roman"/>
                <w:sz w:val="24"/>
                <w:szCs w:val="24"/>
                <w:lang w:val="uk-UA" w:eastAsia="ru-RU" w:bidi="hi-IN"/>
              </w:rPr>
              <w:t xml:space="preserve">10) Оригінал або </w:t>
            </w:r>
            <w:r w:rsidRPr="004F141F">
              <w:rPr>
                <w:rFonts w:ascii="Times New Roman" w:eastAsia="Tahoma" w:hAnsi="Times New Roman" w:cs="Times New Roman"/>
                <w:sz w:val="24"/>
                <w:szCs w:val="24"/>
                <w:lang w:val="uk-UA" w:eastAsia="zh-CN" w:bidi="hi-IN"/>
              </w:rPr>
              <w:t>копія балансу, звіту про фінансові результати за один останній звітний період з документальним підтвердженням прийняття звіту - для юридичних осіб, податкової декларації за один останній звітний період з документальним підтвердженням прийняття декларації - для фізичних осіб-підприємців;</w:t>
            </w:r>
          </w:p>
          <w:p w:rsidR="001E46F2" w:rsidRPr="004F141F" w:rsidRDefault="001E46F2" w:rsidP="001E46F2">
            <w:pPr>
              <w:ind w:firstLine="519"/>
              <w:jc w:val="both"/>
              <w:rPr>
                <w:rFonts w:ascii="Times New Roman" w:eastAsia="Tahoma" w:hAnsi="Times New Roman" w:cs="Times New Roman"/>
                <w:sz w:val="24"/>
                <w:szCs w:val="24"/>
                <w:lang w:val="uk-UA" w:eastAsia="uk-UA" w:bidi="hi-IN"/>
              </w:rPr>
            </w:pPr>
            <w:r w:rsidRPr="004F141F">
              <w:rPr>
                <w:rFonts w:ascii="Times New Roman" w:eastAsia="Times New Roman" w:hAnsi="Times New Roman" w:cs="Times New Roman"/>
                <w:sz w:val="24"/>
                <w:szCs w:val="24"/>
                <w:lang w:val="uk-UA" w:eastAsia="ru-RU" w:bidi="hi-IN"/>
              </w:rPr>
              <w:t xml:space="preserve">11) інших документів та інформація передбаченої для надання учасниками умовами цієї тендерної документації. </w:t>
            </w:r>
          </w:p>
          <w:p w:rsidR="006B7E42" w:rsidRPr="004F141F" w:rsidRDefault="006B7E42" w:rsidP="006B7E42">
            <w:pPr>
              <w:ind w:firstLine="519"/>
              <w:jc w:val="both"/>
              <w:rPr>
                <w:rFonts w:ascii="Times New Roman" w:hAnsi="Times New Roman" w:cs="Times New Roman"/>
                <w:sz w:val="24"/>
                <w:szCs w:val="24"/>
                <w:lang w:val="uk-UA" w:eastAsia="uk-UA"/>
              </w:rPr>
            </w:pPr>
            <w:r w:rsidRPr="004F141F">
              <w:rPr>
                <w:rFonts w:ascii="Times New Roman" w:hAnsi="Times New Roman" w:cs="Times New Roman"/>
                <w:sz w:val="24"/>
                <w:szCs w:val="24"/>
                <w:lang w:val="uk-UA" w:eastAsia="uk-UA"/>
              </w:rPr>
              <w:t>Документи учасника можуть бути завантажені у вигляді сканованих файлів PDF (</w:t>
            </w:r>
            <w:proofErr w:type="spellStart"/>
            <w:r w:rsidRPr="004F141F">
              <w:rPr>
                <w:rFonts w:ascii="Times New Roman" w:hAnsi="Times New Roman" w:cs="Times New Roman"/>
                <w:sz w:val="24"/>
                <w:szCs w:val="24"/>
                <w:lang w:val="uk-UA" w:eastAsia="uk-UA"/>
              </w:rPr>
              <w:t>PortableDocumentFormat</w:t>
            </w:r>
            <w:proofErr w:type="spellEnd"/>
            <w:r w:rsidRPr="004F141F">
              <w:rPr>
                <w:rFonts w:ascii="Times New Roman" w:hAnsi="Times New Roman" w:cs="Times New Roman"/>
                <w:sz w:val="24"/>
                <w:szCs w:val="24"/>
                <w:lang w:val="uk-UA" w:eastAsia="uk-UA"/>
              </w:rPr>
              <w:t>).</w:t>
            </w:r>
          </w:p>
          <w:p w:rsidR="006B7E42" w:rsidRPr="004F141F" w:rsidRDefault="006B7E42" w:rsidP="006B7E42">
            <w:pPr>
              <w:ind w:firstLine="519"/>
              <w:jc w:val="both"/>
              <w:rPr>
                <w:rFonts w:ascii="Times New Roman" w:hAnsi="Times New Roman" w:cs="Times New Roman"/>
                <w:sz w:val="24"/>
                <w:szCs w:val="24"/>
                <w:lang w:val="uk-UA"/>
              </w:rPr>
            </w:pPr>
            <w:r w:rsidRPr="004F141F">
              <w:rPr>
                <w:rFonts w:ascii="Times New Roman" w:hAnsi="Times New Roman" w:cs="Times New Roman"/>
                <w:sz w:val="24"/>
                <w:szCs w:val="24"/>
                <w:lang w:val="uk-UA" w:eastAsia="uk-UA"/>
              </w:rPr>
              <w:t xml:space="preserve">У разі надання у складі пропозиції сканованих файлів PDF, а саме довідок в довільній формі та/або по формам (зразкам) запропонованим у тендерній документації, то такі документи повинні містити посаду, ПІБ уповноваженої особи учасника його власноручний </w:t>
            </w:r>
            <w:r w:rsidRPr="004F141F">
              <w:rPr>
                <w:rFonts w:ascii="Times New Roman" w:hAnsi="Times New Roman" w:cs="Times New Roman"/>
                <w:sz w:val="24"/>
                <w:szCs w:val="24"/>
                <w:lang w:val="uk-UA"/>
              </w:rPr>
              <w:t>підпис, а також відбитком печатки</w:t>
            </w:r>
            <w:r w:rsidR="001E46F2" w:rsidRPr="004F141F">
              <w:rPr>
                <w:rFonts w:ascii="Times New Roman" w:hAnsi="Times New Roman" w:cs="Times New Roman"/>
                <w:sz w:val="24"/>
                <w:szCs w:val="24"/>
                <w:lang w:val="uk-UA"/>
              </w:rPr>
              <w:t xml:space="preserve"> учасника (у разі використання).</w:t>
            </w:r>
            <w:r w:rsidRPr="004F141F">
              <w:rPr>
                <w:rFonts w:ascii="Times New Roman" w:hAnsi="Times New Roman" w:cs="Times New Roman"/>
                <w:sz w:val="24"/>
                <w:szCs w:val="24"/>
                <w:lang w:val="uk-UA"/>
              </w:rPr>
              <w:t xml:space="preserve"> </w:t>
            </w:r>
          </w:p>
          <w:p w:rsidR="006B7E42" w:rsidRPr="004F141F" w:rsidRDefault="006B7E42" w:rsidP="006B7E42">
            <w:pPr>
              <w:ind w:firstLine="519"/>
              <w:jc w:val="both"/>
              <w:rPr>
                <w:rFonts w:ascii="Times New Roman" w:hAnsi="Times New Roman" w:cs="Times New Roman"/>
                <w:sz w:val="24"/>
                <w:szCs w:val="24"/>
                <w:lang w:val="uk-UA" w:eastAsia="uk-UA"/>
              </w:rPr>
            </w:pPr>
            <w:r w:rsidRPr="004F141F">
              <w:rPr>
                <w:rFonts w:ascii="Times New Roman" w:hAnsi="Times New Roman" w:cs="Times New Roman"/>
                <w:sz w:val="24"/>
                <w:szCs w:val="24"/>
                <w:lang w:val="uk-UA"/>
              </w:rPr>
              <w:t>Скановані документи повинні бути викладені в повному обсязі, а саме: мати чіткий вигляд повного (завершеного) документу, підпису і ін.), а також</w:t>
            </w:r>
            <w:r w:rsidRPr="004F141F">
              <w:rPr>
                <w:rFonts w:ascii="Times New Roman" w:hAnsi="Times New Roman" w:cs="Times New Roman"/>
                <w:sz w:val="24"/>
                <w:szCs w:val="24"/>
                <w:lang w:val="uk-UA" w:eastAsia="uk-UA"/>
              </w:rPr>
              <w:t xml:space="preserve"> мають бути відкриті для загального доступу та не містити паролів та будь-яких обмежень.</w:t>
            </w:r>
          </w:p>
          <w:p w:rsidR="006B7E42" w:rsidRPr="004F141F" w:rsidRDefault="006B7E42" w:rsidP="006B7E42">
            <w:pPr>
              <w:ind w:firstLine="519"/>
              <w:jc w:val="both"/>
              <w:rPr>
                <w:rFonts w:ascii="Times New Roman" w:hAnsi="Times New Roman" w:cs="Times New Roman"/>
                <w:sz w:val="24"/>
                <w:szCs w:val="24"/>
                <w:lang w:val="uk-UA" w:eastAsia="uk-UA"/>
              </w:rPr>
            </w:pPr>
            <w:r w:rsidRPr="004F141F">
              <w:rPr>
                <w:rFonts w:ascii="Times New Roman" w:hAnsi="Times New Roman" w:cs="Times New Roman"/>
                <w:sz w:val="24"/>
                <w:szCs w:val="24"/>
                <w:lang w:val="uk-UA" w:eastAsia="uk-UA"/>
              </w:rPr>
              <w:t xml:space="preserve">Документи учасника можуть бути завантажені у </w:t>
            </w:r>
            <w:r w:rsidRPr="004F141F">
              <w:rPr>
                <w:rFonts w:ascii="Times New Roman" w:hAnsi="Times New Roman" w:cs="Times New Roman"/>
                <w:sz w:val="24"/>
                <w:szCs w:val="24"/>
                <w:shd w:val="clear" w:color="auto" w:fill="FFFFFF"/>
                <w:lang w:val="uk-UA"/>
              </w:rPr>
              <w:t xml:space="preserve"> формі електронного документа із накладанням</w:t>
            </w:r>
            <w:r w:rsidR="001B69F9" w:rsidRPr="004F141F">
              <w:rPr>
                <w:rFonts w:ascii="Times New Roman" w:hAnsi="Times New Roman" w:cs="Times New Roman"/>
                <w:sz w:val="24"/>
                <w:szCs w:val="24"/>
                <w:shd w:val="clear" w:color="auto" w:fill="FFFFFF"/>
                <w:lang w:val="uk-UA"/>
              </w:rPr>
              <w:t xml:space="preserve"> кваліфікованого</w:t>
            </w:r>
            <w:r w:rsidRPr="004F141F">
              <w:rPr>
                <w:rFonts w:ascii="Times New Roman" w:hAnsi="Times New Roman" w:cs="Times New Roman"/>
                <w:sz w:val="24"/>
                <w:szCs w:val="24"/>
                <w:shd w:val="clear" w:color="auto" w:fill="FFFFFF"/>
                <w:lang w:val="uk-UA"/>
              </w:rPr>
              <w:t xml:space="preserve"> </w:t>
            </w:r>
            <w:r w:rsidRPr="004F141F">
              <w:rPr>
                <w:rFonts w:ascii="Times New Roman" w:eastAsia="Times New Roman" w:hAnsi="Times New Roman" w:cs="Times New Roman"/>
                <w:sz w:val="24"/>
                <w:szCs w:val="24"/>
                <w:lang w:val="uk-UA" w:eastAsia="ru-RU"/>
              </w:rPr>
              <w:t>електронного підпису</w:t>
            </w:r>
            <w:r w:rsidR="001B69F9" w:rsidRPr="004F141F">
              <w:rPr>
                <w:rFonts w:ascii="Times New Roman" w:eastAsia="Times New Roman" w:hAnsi="Times New Roman" w:cs="Times New Roman"/>
                <w:sz w:val="24"/>
                <w:szCs w:val="24"/>
                <w:lang w:val="uk-UA" w:eastAsia="ru-RU"/>
              </w:rPr>
              <w:t xml:space="preserve"> (</w:t>
            </w:r>
            <w:proofErr w:type="spellStart"/>
            <w:r w:rsidR="001B69F9" w:rsidRPr="004F141F">
              <w:rPr>
                <w:rFonts w:ascii="Times New Roman" w:eastAsia="Times New Roman" w:hAnsi="Times New Roman" w:cs="Times New Roman"/>
                <w:sz w:val="24"/>
                <w:szCs w:val="24"/>
                <w:lang w:val="uk-UA" w:eastAsia="ru-RU"/>
              </w:rPr>
              <w:t>далі-КЕП</w:t>
            </w:r>
            <w:proofErr w:type="spellEnd"/>
            <w:r w:rsidR="001B69F9" w:rsidRPr="004F141F">
              <w:rPr>
                <w:rFonts w:ascii="Times New Roman" w:eastAsia="Times New Roman" w:hAnsi="Times New Roman" w:cs="Times New Roman"/>
                <w:sz w:val="24"/>
                <w:szCs w:val="24"/>
                <w:lang w:val="uk-UA" w:eastAsia="ru-RU"/>
              </w:rPr>
              <w:t>)</w:t>
            </w:r>
            <w:r w:rsidRPr="004F141F">
              <w:rPr>
                <w:rFonts w:ascii="Times New Roman" w:eastAsia="Times New Roman" w:hAnsi="Times New Roman" w:cs="Times New Roman"/>
                <w:sz w:val="24"/>
                <w:szCs w:val="24"/>
                <w:lang w:val="uk-UA" w:eastAsia="ru-RU"/>
              </w:rPr>
              <w:t xml:space="preserve"> </w:t>
            </w:r>
            <w:r w:rsidRPr="004F141F">
              <w:rPr>
                <w:rFonts w:ascii="Times New Roman" w:hAnsi="Times New Roman" w:cs="Times New Roman"/>
                <w:sz w:val="24"/>
                <w:szCs w:val="24"/>
                <w:lang w:val="uk-UA"/>
              </w:rPr>
              <w:t xml:space="preserve">з урахуванням вимог Закону України </w:t>
            </w:r>
            <w:proofErr w:type="spellStart"/>
            <w:r w:rsidRPr="004F141F">
              <w:rPr>
                <w:rFonts w:ascii="Times New Roman" w:hAnsi="Times New Roman" w:cs="Times New Roman"/>
                <w:sz w:val="24"/>
                <w:szCs w:val="24"/>
                <w:lang w:val="uk-UA"/>
              </w:rPr>
              <w:t>“Про</w:t>
            </w:r>
            <w:proofErr w:type="spellEnd"/>
            <w:r w:rsidRPr="004F141F">
              <w:rPr>
                <w:rFonts w:ascii="Times New Roman" w:hAnsi="Times New Roman" w:cs="Times New Roman"/>
                <w:sz w:val="24"/>
                <w:szCs w:val="24"/>
                <w:lang w:val="uk-UA"/>
              </w:rPr>
              <w:t xml:space="preserve"> електронні довірчі </w:t>
            </w:r>
            <w:proofErr w:type="spellStart"/>
            <w:r w:rsidRPr="004F141F">
              <w:rPr>
                <w:rFonts w:ascii="Times New Roman" w:hAnsi="Times New Roman" w:cs="Times New Roman"/>
                <w:sz w:val="24"/>
                <w:szCs w:val="24"/>
                <w:lang w:val="uk-UA"/>
              </w:rPr>
              <w:t>послуги”</w:t>
            </w:r>
            <w:proofErr w:type="spellEnd"/>
            <w:r w:rsidRPr="004F141F">
              <w:rPr>
                <w:rFonts w:ascii="Times New Roman" w:hAnsi="Times New Roman" w:cs="Times New Roman"/>
                <w:sz w:val="24"/>
                <w:szCs w:val="24"/>
                <w:lang w:val="uk-UA"/>
              </w:rPr>
              <w:t xml:space="preserve">, Закону України </w:t>
            </w:r>
            <w:proofErr w:type="spellStart"/>
            <w:r w:rsidRPr="004F141F">
              <w:rPr>
                <w:rFonts w:ascii="Times New Roman" w:hAnsi="Times New Roman" w:cs="Times New Roman"/>
                <w:sz w:val="24"/>
                <w:szCs w:val="24"/>
                <w:lang w:val="uk-UA"/>
              </w:rPr>
              <w:t>“Про</w:t>
            </w:r>
            <w:proofErr w:type="spellEnd"/>
            <w:r w:rsidRPr="004F141F">
              <w:rPr>
                <w:rFonts w:ascii="Times New Roman" w:hAnsi="Times New Roman" w:cs="Times New Roman"/>
                <w:sz w:val="24"/>
                <w:szCs w:val="24"/>
                <w:lang w:val="uk-UA"/>
              </w:rPr>
              <w:t xml:space="preserve"> електронні документи та електронний </w:t>
            </w:r>
            <w:proofErr w:type="spellStart"/>
            <w:r w:rsidRPr="004F141F">
              <w:rPr>
                <w:rFonts w:ascii="Times New Roman" w:hAnsi="Times New Roman" w:cs="Times New Roman"/>
                <w:sz w:val="24"/>
                <w:szCs w:val="24"/>
                <w:lang w:val="uk-UA"/>
              </w:rPr>
              <w:t>документообіг”</w:t>
            </w:r>
            <w:proofErr w:type="spellEnd"/>
            <w:r w:rsidR="001B69F9" w:rsidRPr="004F141F">
              <w:rPr>
                <w:rFonts w:ascii="Times New Roman" w:hAnsi="Times New Roman" w:cs="Times New Roman"/>
                <w:sz w:val="24"/>
                <w:szCs w:val="24"/>
                <w:lang w:val="uk-UA"/>
              </w:rPr>
              <w:t xml:space="preserve"> </w:t>
            </w:r>
            <w:r w:rsidRPr="004F141F">
              <w:rPr>
                <w:rFonts w:ascii="Times New Roman" w:eastAsia="Times New Roman" w:hAnsi="Times New Roman" w:cs="Times New Roman"/>
                <w:sz w:val="24"/>
                <w:szCs w:val="24"/>
                <w:lang w:val="uk-UA"/>
              </w:rPr>
              <w:t>на кожен з таких документів (матеріал чи інформацію).</w:t>
            </w:r>
            <w:r w:rsidRPr="004F141F">
              <w:rPr>
                <w:rFonts w:ascii="Times New Roman" w:hAnsi="Times New Roman" w:cs="Times New Roman"/>
                <w:sz w:val="24"/>
                <w:szCs w:val="24"/>
                <w:lang w:val="uk-UA" w:eastAsia="uk-UA"/>
              </w:rPr>
              <w:t xml:space="preserve"> </w:t>
            </w:r>
          </w:p>
          <w:p w:rsidR="006B7E42" w:rsidRPr="004F141F" w:rsidRDefault="006B7E42" w:rsidP="006B7E42">
            <w:pPr>
              <w:ind w:firstLine="519"/>
              <w:jc w:val="both"/>
              <w:rPr>
                <w:rFonts w:ascii="Times New Roman" w:hAnsi="Times New Roman" w:cs="Times New Roman"/>
                <w:sz w:val="24"/>
                <w:szCs w:val="24"/>
                <w:lang w:val="uk-UA" w:eastAsia="uk-UA"/>
              </w:rPr>
            </w:pPr>
            <w:r w:rsidRPr="004F141F">
              <w:rPr>
                <w:rFonts w:ascii="Times New Roman" w:hAnsi="Times New Roman" w:cs="Times New Roman"/>
                <w:sz w:val="24"/>
                <w:szCs w:val="24"/>
                <w:shd w:val="clear" w:color="auto" w:fill="FFFFFF"/>
                <w:lang w:val="uk-UA"/>
              </w:rPr>
              <w:t xml:space="preserve">Документи (матеріали та інформація) надані у формі електронного документа через електронну систему закупівель із накладанням </w:t>
            </w:r>
            <w:r w:rsidRPr="004F141F">
              <w:rPr>
                <w:rFonts w:ascii="Times New Roman" w:eastAsia="Times New Roman" w:hAnsi="Times New Roman" w:cs="Times New Roman"/>
                <w:sz w:val="24"/>
                <w:szCs w:val="24"/>
                <w:lang w:val="uk-UA" w:eastAsia="ru-RU"/>
              </w:rPr>
              <w:t xml:space="preserve">електронного підпису </w:t>
            </w:r>
            <w:r w:rsidRPr="004F141F">
              <w:rPr>
                <w:rFonts w:ascii="Times New Roman" w:hAnsi="Times New Roman" w:cs="Times New Roman"/>
                <w:sz w:val="24"/>
                <w:szCs w:val="24"/>
                <w:shd w:val="clear" w:color="auto" w:fill="FFFFFF"/>
                <w:lang w:val="uk-UA"/>
              </w:rPr>
              <w:t>не потрібно засвідчувати печаткою та підписом уповноваженої особи.</w:t>
            </w:r>
          </w:p>
          <w:p w:rsidR="006B7E42" w:rsidRPr="004F141F" w:rsidRDefault="006B7E42" w:rsidP="006B7E42">
            <w:pPr>
              <w:pStyle w:val="Default"/>
              <w:ind w:firstLine="527"/>
              <w:jc w:val="both"/>
              <w:rPr>
                <w:color w:val="auto"/>
              </w:rPr>
            </w:pPr>
            <w:r w:rsidRPr="004F141F">
              <w:rPr>
                <w:color w:val="auto"/>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w:t>
            </w:r>
            <w:r w:rsidR="00DC7105" w:rsidRPr="004F141F">
              <w:rPr>
                <w:color w:val="auto"/>
              </w:rPr>
              <w:t xml:space="preserve"> (для юридичних осіб)</w:t>
            </w:r>
            <w:r w:rsidRPr="004F141F">
              <w:rPr>
                <w:color w:val="auto"/>
              </w:rPr>
              <w:t>, текст документа.</w:t>
            </w:r>
          </w:p>
          <w:p w:rsidR="006B7E42" w:rsidRPr="004F141F" w:rsidRDefault="006B7E42" w:rsidP="006B7E42">
            <w:pPr>
              <w:pStyle w:val="Default"/>
              <w:ind w:firstLine="527"/>
              <w:jc w:val="both"/>
              <w:rPr>
                <w:color w:val="auto"/>
              </w:rPr>
            </w:pPr>
            <w:r w:rsidRPr="004F141F">
              <w:rPr>
                <w:color w:val="auto"/>
              </w:rPr>
              <w:t>Документи в довільній формі, документи складені по формам запропонованим замовником у складі цієї документації повинні надаватись учасником на фірмовому бланку (у разі наявності).</w:t>
            </w:r>
          </w:p>
          <w:p w:rsidR="006B7E42" w:rsidRPr="004F141F" w:rsidRDefault="006B7E42" w:rsidP="006B7E42">
            <w:pPr>
              <w:pStyle w:val="Default"/>
              <w:ind w:firstLine="527"/>
              <w:jc w:val="both"/>
              <w:rPr>
                <w:color w:val="auto"/>
              </w:rPr>
            </w:pPr>
            <w:r w:rsidRPr="004F141F">
              <w:rPr>
                <w:color w:val="auto"/>
              </w:rPr>
              <w:t>Від форм довідок/листів тощо</w:t>
            </w:r>
            <w:r w:rsidR="00DC7105" w:rsidRPr="004F141F">
              <w:rPr>
                <w:color w:val="auto"/>
              </w:rPr>
              <w:t>,</w:t>
            </w:r>
            <w:r w:rsidRPr="004F141F">
              <w:rPr>
                <w:color w:val="auto"/>
              </w:rPr>
              <w:t xml:space="preserve"> наведених замовником у тендерній документації, учасникам заборонено відступати.</w:t>
            </w:r>
          </w:p>
          <w:p w:rsidR="006B7E42" w:rsidRPr="004F141F" w:rsidRDefault="006B7E42" w:rsidP="006B7E42">
            <w:pPr>
              <w:pStyle w:val="Default"/>
              <w:ind w:firstLine="527"/>
              <w:jc w:val="both"/>
              <w:rPr>
                <w:color w:val="auto"/>
              </w:rPr>
            </w:pPr>
            <w:r w:rsidRPr="004F141F">
              <w:rPr>
                <w:color w:val="auto"/>
              </w:rPr>
              <w:t xml:space="preserve">Якщо замовником у тендерній документації не зазначається вимога щодо надання окремих сторінок </w:t>
            </w:r>
            <w:r w:rsidRPr="004F141F">
              <w:rPr>
                <w:color w:val="auto"/>
              </w:rPr>
              <w:lastRenderedPageBreak/>
              <w:t>документа, у розумінні цієї документації це означає, що учасники зобов’язані надати у складі пропозиції усі сторінки документу, у тому числі незаповнені аркуші документу (Дана вимога зазначена для перевірки замовником усієї інформації та неможливості підробки документів).</w:t>
            </w:r>
          </w:p>
          <w:p w:rsidR="006B7E42" w:rsidRPr="004F141F" w:rsidRDefault="006B7E42" w:rsidP="006B7E42">
            <w:pPr>
              <w:ind w:firstLine="593"/>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Документи або копії документів, що надаються Учасниками у складі їх тендерних пропозицій які видані іншими установами, організаціями, підприємствами у паперовому вигляді (сертифікати якості, декларації, ліцензії, дозволи, витяги, виписки, відомості тощо) повинні бути оформлені з дотриманням вимог національного стандарту України ДСТУ 4163-2003 «Державна уніфікована система документації. УНІФІКОВАНА СИСТЕМА ОРГАНІЗАЦІЙНО-РОЗПОРЯДЧОЇ ДОКУМЕНТАЦІЇ. Вимоги до оформлювання документів», зокрема містити належно вчинений підпис та відбиток печатки, у разі її застосування  номер та дату документу (відповідних установ, організацій, підприємств). Ця вимога застосовується до документів, якщо вони не </w:t>
            </w:r>
            <w:r w:rsidRPr="004F141F">
              <w:rPr>
                <w:rFonts w:ascii="Times New Roman" w:hAnsi="Times New Roman" w:cs="Times New Roman"/>
                <w:sz w:val="24"/>
                <w:szCs w:val="24"/>
                <w:shd w:val="clear" w:color="auto" w:fill="FFFFFF"/>
                <w:lang w:val="uk-UA"/>
              </w:rPr>
              <w:t>міститься у відкритих єдиних державних реєстрах, доступ до яких є вільним, або які є публічною інформацією, що є доступною в електронній системі закупівель.</w:t>
            </w:r>
          </w:p>
          <w:p w:rsidR="006B7E42" w:rsidRPr="004F141F" w:rsidRDefault="006B7E42" w:rsidP="006B7E42">
            <w:pPr>
              <w:ind w:firstLine="519"/>
              <w:jc w:val="both"/>
              <w:rPr>
                <w:rFonts w:ascii="Times New Roman" w:hAnsi="Times New Roman" w:cs="Times New Roman"/>
                <w:sz w:val="24"/>
                <w:szCs w:val="24"/>
                <w:lang w:val="uk-UA" w:eastAsia="uk-UA"/>
              </w:rPr>
            </w:pPr>
            <w:r w:rsidRPr="004F141F">
              <w:rPr>
                <w:rFonts w:ascii="Times New Roman" w:hAnsi="Times New Roman" w:cs="Times New Roman"/>
                <w:sz w:val="24"/>
                <w:szCs w:val="24"/>
                <w:lang w:val="uk-UA"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6B7E42" w:rsidRPr="004F141F" w:rsidRDefault="006B7E42" w:rsidP="006B7E42">
            <w:pPr>
              <w:ind w:firstLine="519"/>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Всі визначені цією документацією </w:t>
            </w:r>
            <w:r w:rsidRPr="004F141F">
              <w:rPr>
                <w:rFonts w:ascii="Times New Roman" w:hAnsi="Times New Roman" w:cs="Times New Roman"/>
                <w:i/>
                <w:sz w:val="24"/>
                <w:szCs w:val="24"/>
                <w:lang w:val="uk-UA"/>
              </w:rPr>
              <w:t>оригінали</w:t>
            </w:r>
            <w:r w:rsidRPr="004F141F">
              <w:rPr>
                <w:rFonts w:ascii="Times New Roman" w:hAnsi="Times New Roman" w:cs="Times New Roman"/>
                <w:sz w:val="24"/>
                <w:szCs w:val="24"/>
                <w:lang w:val="uk-UA"/>
              </w:rPr>
              <w:t xml:space="preserve"> документів, учасником завантажуються в електронну систему закупівель у вигляді сканованої копії з оригіналу документу; всі визначені цією документацією </w:t>
            </w:r>
            <w:r w:rsidRPr="004F141F">
              <w:rPr>
                <w:rFonts w:ascii="Times New Roman" w:hAnsi="Times New Roman" w:cs="Times New Roman"/>
                <w:i/>
                <w:sz w:val="24"/>
                <w:szCs w:val="24"/>
                <w:lang w:val="uk-UA"/>
              </w:rPr>
              <w:t xml:space="preserve">копії </w:t>
            </w:r>
            <w:r w:rsidRPr="004F141F">
              <w:rPr>
                <w:rFonts w:ascii="Times New Roman" w:hAnsi="Times New Roman" w:cs="Times New Roman"/>
                <w:sz w:val="24"/>
                <w:szCs w:val="24"/>
                <w:lang w:val="uk-UA"/>
              </w:rPr>
              <w:t>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процедури закупівлі (із зазначенням прізвища, ініціалів та посади особи), а також відбитком печатки учасника (у разі використання).</w:t>
            </w:r>
            <w:r w:rsidR="00DC7105" w:rsidRPr="004F141F">
              <w:rPr>
                <w:rFonts w:ascii="Times New Roman" w:hAnsi="Times New Roman" w:cs="Times New Roman"/>
                <w:sz w:val="24"/>
                <w:szCs w:val="24"/>
                <w:lang w:val="uk-UA"/>
              </w:rPr>
              <w:t xml:space="preserve"> На нотаріально завірених документах та оригіналах таке завіряння не вимагається.</w:t>
            </w:r>
          </w:p>
          <w:p w:rsidR="003A0352" w:rsidRPr="004F141F" w:rsidRDefault="006B7E42" w:rsidP="006B7E42">
            <w:pPr>
              <w:ind w:firstLine="549"/>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w:t>
            </w:r>
            <w:proofErr w:type="spellStart"/>
            <w:r w:rsidRPr="004F141F">
              <w:rPr>
                <w:rFonts w:ascii="Times New Roman" w:hAnsi="Times New Roman" w:cs="Times New Roman"/>
                <w:sz w:val="24"/>
                <w:szCs w:val="24"/>
                <w:lang w:val="uk-UA"/>
              </w:rPr>
              <w:t>“Про</w:t>
            </w:r>
            <w:proofErr w:type="spellEnd"/>
            <w:r w:rsidRPr="004F141F">
              <w:rPr>
                <w:rFonts w:ascii="Times New Roman" w:hAnsi="Times New Roman" w:cs="Times New Roman"/>
                <w:sz w:val="24"/>
                <w:szCs w:val="24"/>
                <w:lang w:val="uk-UA"/>
              </w:rPr>
              <w:t xml:space="preserve"> електронні довірчі </w:t>
            </w:r>
            <w:proofErr w:type="spellStart"/>
            <w:r w:rsidRPr="004F141F">
              <w:rPr>
                <w:rFonts w:ascii="Times New Roman" w:hAnsi="Times New Roman" w:cs="Times New Roman"/>
                <w:sz w:val="24"/>
                <w:szCs w:val="24"/>
                <w:lang w:val="uk-UA"/>
              </w:rPr>
              <w:t>послуги”</w:t>
            </w:r>
            <w:proofErr w:type="spellEnd"/>
            <w:r w:rsidRPr="004F141F">
              <w:rPr>
                <w:rFonts w:ascii="Times New Roman" w:hAnsi="Times New Roman" w:cs="Times New Roman"/>
                <w:sz w:val="24"/>
                <w:szCs w:val="24"/>
                <w:lang w:val="uk-UA"/>
              </w:rPr>
              <w:t xml:space="preserve">, Закону України </w:t>
            </w:r>
            <w:proofErr w:type="spellStart"/>
            <w:r w:rsidRPr="004F141F">
              <w:rPr>
                <w:rFonts w:ascii="Times New Roman" w:hAnsi="Times New Roman" w:cs="Times New Roman"/>
                <w:sz w:val="24"/>
                <w:szCs w:val="24"/>
                <w:lang w:val="uk-UA"/>
              </w:rPr>
              <w:t>“Про</w:t>
            </w:r>
            <w:proofErr w:type="spellEnd"/>
            <w:r w:rsidRPr="004F141F">
              <w:rPr>
                <w:rFonts w:ascii="Times New Roman" w:hAnsi="Times New Roman" w:cs="Times New Roman"/>
                <w:sz w:val="24"/>
                <w:szCs w:val="24"/>
                <w:lang w:val="uk-UA"/>
              </w:rPr>
              <w:t xml:space="preserve"> електронні документи</w:t>
            </w:r>
            <w:r w:rsidR="00EE6AC4" w:rsidRPr="004F141F">
              <w:rPr>
                <w:rFonts w:ascii="Times New Roman" w:hAnsi="Times New Roman" w:cs="Times New Roman"/>
                <w:sz w:val="24"/>
                <w:szCs w:val="24"/>
                <w:lang w:val="uk-UA"/>
              </w:rPr>
              <w:t xml:space="preserve"> та електронний </w:t>
            </w:r>
            <w:proofErr w:type="spellStart"/>
            <w:r w:rsidR="00EE6AC4" w:rsidRPr="004F141F">
              <w:rPr>
                <w:rFonts w:ascii="Times New Roman" w:hAnsi="Times New Roman" w:cs="Times New Roman"/>
                <w:sz w:val="24"/>
                <w:szCs w:val="24"/>
                <w:lang w:val="uk-UA"/>
              </w:rPr>
              <w:t>документообіг”</w:t>
            </w:r>
            <w:proofErr w:type="spellEnd"/>
            <w:r w:rsidR="00EE6AC4" w:rsidRPr="004F141F">
              <w:rPr>
                <w:rFonts w:ascii="Times New Roman" w:hAnsi="Times New Roman" w:cs="Times New Roman"/>
                <w:sz w:val="24"/>
                <w:szCs w:val="24"/>
                <w:lang w:val="uk-UA"/>
              </w:rPr>
              <w:t>.</w:t>
            </w:r>
            <w:r w:rsidR="00DC7105" w:rsidRPr="004F141F">
              <w:rPr>
                <w:rFonts w:ascii="Times New Roman" w:hAnsi="Times New Roman" w:cs="Times New Roman"/>
                <w:sz w:val="24"/>
                <w:szCs w:val="24"/>
                <w:lang w:val="uk-UA"/>
              </w:rPr>
              <w:t xml:space="preserve"> Пропозиція Учасника та надані документи (кожен окремо) повинні бути підтверджені шляхом накладання кваліфікованого електронного підпису (</w:t>
            </w:r>
            <w:proofErr w:type="spellStart"/>
            <w:r w:rsidR="00DC7105" w:rsidRPr="004F141F">
              <w:rPr>
                <w:rFonts w:ascii="Times New Roman" w:hAnsi="Times New Roman" w:cs="Times New Roman"/>
                <w:sz w:val="24"/>
                <w:szCs w:val="24"/>
                <w:lang w:val="uk-UA"/>
              </w:rPr>
              <w:t>далі-КЕП</w:t>
            </w:r>
            <w:proofErr w:type="spellEnd"/>
            <w:r w:rsidR="00DC7105" w:rsidRPr="004F141F">
              <w:rPr>
                <w:rFonts w:ascii="Times New Roman" w:hAnsi="Times New Roman" w:cs="Times New Roman"/>
                <w:sz w:val="24"/>
                <w:szCs w:val="24"/>
                <w:lang w:val="uk-UA"/>
              </w:rPr>
              <w:t xml:space="preserve">) уповноваженої особи </w:t>
            </w:r>
            <w:r w:rsidR="00766595" w:rsidRPr="004F141F">
              <w:rPr>
                <w:rFonts w:ascii="Times New Roman" w:hAnsi="Times New Roman" w:cs="Times New Roman"/>
                <w:sz w:val="24"/>
                <w:szCs w:val="24"/>
                <w:lang w:val="uk-UA"/>
              </w:rPr>
              <w:t>у</w:t>
            </w:r>
            <w:r w:rsidR="00DC7105" w:rsidRPr="004F141F">
              <w:rPr>
                <w:rFonts w:ascii="Times New Roman" w:hAnsi="Times New Roman" w:cs="Times New Roman"/>
                <w:sz w:val="24"/>
                <w:szCs w:val="24"/>
                <w:lang w:val="uk-UA"/>
              </w:rPr>
              <w:t xml:space="preserve">часника </w:t>
            </w:r>
            <w:r w:rsidR="00DC7105" w:rsidRPr="004F141F">
              <w:rPr>
                <w:rFonts w:ascii="Times New Roman" w:hAnsi="Times New Roman" w:cs="Times New Roman"/>
                <w:sz w:val="24"/>
                <w:szCs w:val="24"/>
                <w:shd w:val="clear" w:color="auto" w:fill="FFFFFF"/>
                <w:lang w:val="uk-UA"/>
              </w:rPr>
              <w:t xml:space="preserve">(окрім учасників-нерезидентів) </w:t>
            </w:r>
            <w:r w:rsidR="00DC7105" w:rsidRPr="004F141F">
              <w:rPr>
                <w:rFonts w:ascii="Times New Roman" w:hAnsi="Times New Roman" w:cs="Times New Roman"/>
                <w:sz w:val="24"/>
                <w:szCs w:val="24"/>
                <w:lang w:val="uk-UA"/>
              </w:rPr>
              <w:t xml:space="preserve">з урахуванням вимог Закону України </w:t>
            </w:r>
            <w:proofErr w:type="spellStart"/>
            <w:r w:rsidR="00DC7105" w:rsidRPr="004F141F">
              <w:rPr>
                <w:rFonts w:ascii="Times New Roman" w:hAnsi="Times New Roman" w:cs="Times New Roman"/>
                <w:sz w:val="24"/>
                <w:szCs w:val="24"/>
                <w:lang w:val="uk-UA"/>
              </w:rPr>
              <w:t>“Про</w:t>
            </w:r>
            <w:proofErr w:type="spellEnd"/>
            <w:r w:rsidR="00DC7105" w:rsidRPr="004F141F">
              <w:rPr>
                <w:rFonts w:ascii="Times New Roman" w:hAnsi="Times New Roman" w:cs="Times New Roman"/>
                <w:sz w:val="24"/>
                <w:szCs w:val="24"/>
                <w:lang w:val="uk-UA"/>
              </w:rPr>
              <w:t xml:space="preserve"> електронні довірчі </w:t>
            </w:r>
            <w:proofErr w:type="spellStart"/>
            <w:r w:rsidR="00DC7105" w:rsidRPr="004F141F">
              <w:rPr>
                <w:rFonts w:ascii="Times New Roman" w:hAnsi="Times New Roman" w:cs="Times New Roman"/>
                <w:sz w:val="24"/>
                <w:szCs w:val="24"/>
                <w:lang w:val="uk-UA"/>
              </w:rPr>
              <w:t>послуги”</w:t>
            </w:r>
            <w:proofErr w:type="spellEnd"/>
            <w:r w:rsidR="00DC7105" w:rsidRPr="004F141F">
              <w:rPr>
                <w:rFonts w:ascii="Times New Roman" w:hAnsi="Times New Roman" w:cs="Times New Roman"/>
                <w:sz w:val="24"/>
                <w:szCs w:val="24"/>
                <w:lang w:val="uk-UA"/>
              </w:rPr>
              <w:t xml:space="preserve">, Закону України </w:t>
            </w:r>
            <w:proofErr w:type="spellStart"/>
            <w:r w:rsidR="00DC7105" w:rsidRPr="004F141F">
              <w:rPr>
                <w:rFonts w:ascii="Times New Roman" w:hAnsi="Times New Roman" w:cs="Times New Roman"/>
                <w:sz w:val="24"/>
                <w:szCs w:val="24"/>
                <w:lang w:val="uk-UA"/>
              </w:rPr>
              <w:t>“Про</w:t>
            </w:r>
            <w:proofErr w:type="spellEnd"/>
            <w:r w:rsidR="00DC7105" w:rsidRPr="004F141F">
              <w:rPr>
                <w:rFonts w:ascii="Times New Roman" w:hAnsi="Times New Roman" w:cs="Times New Roman"/>
                <w:sz w:val="24"/>
                <w:szCs w:val="24"/>
                <w:lang w:val="uk-UA"/>
              </w:rPr>
              <w:t xml:space="preserve"> електронні документи та електронний </w:t>
            </w:r>
            <w:proofErr w:type="spellStart"/>
            <w:r w:rsidR="00DC7105" w:rsidRPr="004F141F">
              <w:rPr>
                <w:rFonts w:ascii="Times New Roman" w:hAnsi="Times New Roman" w:cs="Times New Roman"/>
                <w:sz w:val="24"/>
                <w:szCs w:val="24"/>
                <w:lang w:val="uk-UA"/>
              </w:rPr>
              <w:t>документообіг”</w:t>
            </w:r>
            <w:proofErr w:type="spellEnd"/>
            <w:r w:rsidR="00DC7105" w:rsidRPr="004F141F">
              <w:rPr>
                <w:rFonts w:ascii="Times New Roman" w:hAnsi="Times New Roman" w:cs="Times New Roman"/>
                <w:sz w:val="24"/>
                <w:szCs w:val="24"/>
                <w:shd w:val="clear" w:color="auto" w:fill="FFFFFF"/>
                <w:lang w:val="uk-UA"/>
              </w:rPr>
              <w:t>.</w:t>
            </w:r>
            <w:r w:rsidR="00DC7105" w:rsidRPr="004F141F">
              <w:rPr>
                <w:rFonts w:ascii="Times New Roman" w:hAnsi="Times New Roman" w:cs="Times New Roman"/>
                <w:sz w:val="24"/>
                <w:szCs w:val="24"/>
                <w:lang w:val="uk-UA"/>
              </w:rPr>
              <w:t xml:space="preserve"> </w:t>
            </w:r>
          </w:p>
          <w:p w:rsidR="006B7E42" w:rsidRPr="004F141F" w:rsidRDefault="006B7E42" w:rsidP="006B7E42">
            <w:pPr>
              <w:ind w:firstLine="549"/>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Файл накладеного електронного підпису</w:t>
            </w:r>
            <w:r w:rsidR="001B69F9" w:rsidRPr="004F141F">
              <w:rPr>
                <w:rFonts w:ascii="Times New Roman" w:hAnsi="Times New Roman" w:cs="Times New Roman"/>
                <w:sz w:val="24"/>
                <w:szCs w:val="24"/>
                <w:lang w:val="uk-UA"/>
              </w:rPr>
              <w:t xml:space="preserve"> (КЕП)</w:t>
            </w:r>
            <w:r w:rsidRPr="004F141F">
              <w:rPr>
                <w:rFonts w:ascii="Times New Roman" w:hAnsi="Times New Roman" w:cs="Times New Roman"/>
                <w:sz w:val="24"/>
                <w:szCs w:val="24"/>
                <w:lang w:val="uk-UA"/>
              </w:rPr>
              <w:t xml:space="preserve"> повинен бути придатний для перевірки на сайті Центрального </w:t>
            </w:r>
            <w:proofErr w:type="spellStart"/>
            <w:r w:rsidRPr="004F141F">
              <w:rPr>
                <w:rFonts w:ascii="Times New Roman" w:hAnsi="Times New Roman" w:cs="Times New Roman"/>
                <w:sz w:val="24"/>
                <w:szCs w:val="24"/>
                <w:lang w:val="uk-UA"/>
              </w:rPr>
              <w:t>засвідчувального</w:t>
            </w:r>
            <w:proofErr w:type="spellEnd"/>
            <w:r w:rsidRPr="004F141F">
              <w:rPr>
                <w:rFonts w:ascii="Times New Roman" w:hAnsi="Times New Roman" w:cs="Times New Roman"/>
                <w:sz w:val="24"/>
                <w:szCs w:val="24"/>
                <w:lang w:val="uk-UA"/>
              </w:rPr>
              <w:t xml:space="preserve"> органу за посиланням </w:t>
            </w:r>
            <w:r w:rsidRPr="004F141F">
              <w:rPr>
                <w:rFonts w:ascii="Times New Roman" w:hAnsi="Times New Roman" w:cs="Times New Roman"/>
                <w:sz w:val="24"/>
                <w:szCs w:val="24"/>
                <w:lang w:val="uk-UA"/>
              </w:rPr>
              <w:lastRenderedPageBreak/>
              <w:t>http://czo.gov.ua/verify</w:t>
            </w:r>
            <w:r w:rsidR="001E46F2" w:rsidRPr="004F141F">
              <w:rPr>
                <w:rFonts w:ascii="Times New Roman" w:hAnsi="Times New Roman" w:cs="Times New Roman"/>
                <w:sz w:val="24"/>
                <w:szCs w:val="24"/>
                <w:lang w:val="uk-UA"/>
              </w:rPr>
              <w:t>.</w:t>
            </w:r>
          </w:p>
          <w:p w:rsidR="006B7E42" w:rsidRPr="004F141F" w:rsidRDefault="006B7E42" w:rsidP="006B7E42">
            <w:pPr>
              <w:ind w:firstLine="519"/>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 xml:space="preserve">У випадку відсутності </w:t>
            </w:r>
            <w:r w:rsidR="00EE6AC4" w:rsidRPr="004F141F">
              <w:rPr>
                <w:rFonts w:ascii="Times New Roman" w:eastAsia="Times New Roman" w:hAnsi="Times New Roman" w:cs="Times New Roman"/>
                <w:sz w:val="24"/>
                <w:szCs w:val="24"/>
                <w:lang w:val="uk-UA" w:eastAsia="ru-RU"/>
              </w:rPr>
              <w:t>КЕП</w:t>
            </w:r>
            <w:r w:rsidRPr="004F141F">
              <w:rPr>
                <w:rFonts w:ascii="Times New Roman" w:eastAsia="Times New Roman" w:hAnsi="Times New Roman" w:cs="Times New Roman"/>
                <w:sz w:val="24"/>
                <w:szCs w:val="24"/>
                <w:lang w:val="uk-UA" w:eastAsia="ru-RU"/>
              </w:rPr>
              <w:t xml:space="preserve"> у вищезазначених випадках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368A7" w:rsidRPr="004F141F">
              <w:rPr>
                <w:rFonts w:ascii="Times New Roman" w:eastAsia="Times New Roman" w:hAnsi="Times New Roman" w:cs="Times New Roman"/>
                <w:sz w:val="24"/>
                <w:szCs w:val="24"/>
                <w:lang w:val="uk-UA" w:eastAsia="ru-RU"/>
              </w:rPr>
              <w:t>абзацу</w:t>
            </w:r>
            <w:r w:rsidRPr="004F141F">
              <w:rPr>
                <w:rFonts w:ascii="Times New Roman" w:eastAsia="Times New Roman" w:hAnsi="Times New Roman" w:cs="Times New Roman"/>
                <w:sz w:val="24"/>
                <w:szCs w:val="24"/>
                <w:lang w:val="uk-UA" w:eastAsia="ru-RU"/>
              </w:rPr>
              <w:t xml:space="preserve"> </w:t>
            </w:r>
            <w:r w:rsidR="00A368A7" w:rsidRPr="004F141F">
              <w:rPr>
                <w:rFonts w:ascii="Times New Roman" w:eastAsia="Times New Roman" w:hAnsi="Times New Roman" w:cs="Times New Roman"/>
                <w:sz w:val="24"/>
                <w:szCs w:val="24"/>
                <w:lang w:val="uk-UA" w:eastAsia="ru-RU"/>
              </w:rPr>
              <w:t>3</w:t>
            </w:r>
            <w:r w:rsidRPr="004F141F">
              <w:rPr>
                <w:rFonts w:ascii="Times New Roman" w:eastAsia="Times New Roman" w:hAnsi="Times New Roman" w:cs="Times New Roman"/>
                <w:sz w:val="24"/>
                <w:szCs w:val="24"/>
                <w:lang w:val="uk-UA" w:eastAsia="ru-RU"/>
              </w:rPr>
              <w:t xml:space="preserve"> пункту 1 частини</w:t>
            </w:r>
            <w:r w:rsidR="00766595" w:rsidRPr="004F141F">
              <w:rPr>
                <w:rFonts w:ascii="Times New Roman" w:eastAsia="Times New Roman" w:hAnsi="Times New Roman" w:cs="Times New Roman"/>
                <w:sz w:val="24"/>
                <w:szCs w:val="24"/>
                <w:lang w:val="uk-UA" w:eastAsia="ru-RU"/>
              </w:rPr>
              <w:t xml:space="preserve"> </w:t>
            </w:r>
            <w:r w:rsidRPr="004F141F">
              <w:rPr>
                <w:rFonts w:ascii="Times New Roman" w:eastAsia="Times New Roman" w:hAnsi="Times New Roman" w:cs="Times New Roman"/>
                <w:sz w:val="24"/>
                <w:szCs w:val="24"/>
                <w:lang w:val="uk-UA" w:eastAsia="ru-RU"/>
              </w:rPr>
              <w:t>1 статті 31 Закону</w:t>
            </w:r>
            <w:r w:rsidR="00A368A7" w:rsidRPr="004F141F">
              <w:rPr>
                <w:rFonts w:ascii="Times New Roman" w:eastAsia="Times New Roman" w:hAnsi="Times New Roman" w:cs="Times New Roman"/>
                <w:sz w:val="24"/>
                <w:szCs w:val="24"/>
                <w:lang w:val="uk-UA" w:eastAsia="ru-RU"/>
              </w:rPr>
              <w:t xml:space="preserve"> (абзац 6 підпункт 2 пункт 41 Особливостей)</w:t>
            </w:r>
            <w:r w:rsidR="00AF7DE4" w:rsidRPr="004F141F">
              <w:rPr>
                <w:rFonts w:ascii="Times New Roman" w:eastAsia="Times New Roman" w:hAnsi="Times New Roman" w:cs="Times New Roman"/>
                <w:sz w:val="24"/>
                <w:szCs w:val="24"/>
                <w:lang w:val="uk-UA" w:eastAsia="ru-RU"/>
              </w:rPr>
              <w:t>.</w:t>
            </w:r>
          </w:p>
          <w:p w:rsidR="002D0435" w:rsidRPr="004F141F" w:rsidRDefault="002D0435" w:rsidP="002D0435">
            <w:pPr>
              <w:ind w:firstLine="519"/>
              <w:jc w:val="both"/>
              <w:rPr>
                <w:rFonts w:ascii="Times New Roman" w:eastAsia="Tahoma" w:hAnsi="Times New Roman" w:cs="Times New Roman"/>
                <w:sz w:val="24"/>
                <w:szCs w:val="24"/>
                <w:lang w:val="uk-UA" w:eastAsia="zh-CN" w:bidi="hi-IN"/>
              </w:rPr>
            </w:pPr>
            <w:r w:rsidRPr="004F141F">
              <w:rPr>
                <w:rFonts w:ascii="Times New Roman" w:eastAsia="Tahoma" w:hAnsi="Times New Roman" w:cs="Times New Roman"/>
                <w:sz w:val="24"/>
                <w:szCs w:val="24"/>
                <w:lang w:val="uk-UA" w:eastAsia="zh-CN" w:bidi="hi-IN"/>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p>
          <w:p w:rsidR="002D0435" w:rsidRPr="004F141F" w:rsidRDefault="002D0435" w:rsidP="002D0435">
            <w:pPr>
              <w:ind w:firstLine="519"/>
              <w:jc w:val="both"/>
              <w:rPr>
                <w:rFonts w:ascii="Times New Roman" w:eastAsia="Tahoma" w:hAnsi="Times New Roman" w:cs="Times New Roman"/>
                <w:sz w:val="24"/>
                <w:szCs w:val="24"/>
                <w:lang w:val="uk-UA" w:eastAsia="zh-CN" w:bidi="hi-IN"/>
              </w:rPr>
            </w:pPr>
            <w:r w:rsidRPr="004F141F">
              <w:rPr>
                <w:rFonts w:ascii="Times New Roman" w:eastAsia="Tahoma" w:hAnsi="Times New Roman" w:cs="Times New Roman"/>
                <w:sz w:val="24"/>
                <w:szCs w:val="24"/>
                <w:lang w:val="uk-UA" w:eastAsia="zh-CN" w:bidi="hi-IN"/>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2D0435" w:rsidRPr="004F141F" w:rsidRDefault="002D0435" w:rsidP="002D0435">
            <w:pPr>
              <w:ind w:firstLine="519"/>
              <w:jc w:val="both"/>
              <w:rPr>
                <w:rFonts w:ascii="Times New Roman" w:eastAsia="Tahoma" w:hAnsi="Times New Roman" w:cs="Times New Roman"/>
                <w:sz w:val="24"/>
                <w:szCs w:val="24"/>
                <w:lang w:val="uk-UA" w:eastAsia="zh-CN" w:bidi="hi-IN"/>
              </w:rPr>
            </w:pPr>
            <w:r w:rsidRPr="004F141F">
              <w:rPr>
                <w:rFonts w:ascii="Times New Roman" w:eastAsia="Tahoma" w:hAnsi="Times New Roman" w:cs="Times New Roman"/>
                <w:sz w:val="24"/>
                <w:szCs w:val="24"/>
                <w:lang w:val="uk-UA" w:eastAsia="zh-CN" w:bidi="hi-IN"/>
              </w:rPr>
              <w:t>Також відповідно до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Про обізнаність з наслідками зазначення у тендерній пропозиції будь-якої недостовірної інформації, учасник має надати у складі своєї пропозиції відповідний лист.</w:t>
            </w:r>
          </w:p>
          <w:p w:rsidR="0005506E" w:rsidRPr="004F141F" w:rsidRDefault="0005506E" w:rsidP="00622088">
            <w:pPr>
              <w:jc w:val="both"/>
              <w:rPr>
                <w:rFonts w:ascii="Times New Roman" w:hAnsi="Times New Roman" w:cs="Times New Roman"/>
                <w:b/>
                <w:bCs/>
                <w:i/>
                <w:iCs/>
                <w:sz w:val="24"/>
                <w:szCs w:val="24"/>
                <w:u w:val="single"/>
                <w:lang w:val="uk-UA"/>
              </w:rPr>
            </w:pPr>
            <w:r w:rsidRPr="004F141F">
              <w:rPr>
                <w:rFonts w:ascii="Times New Roman" w:hAnsi="Times New Roman" w:cs="Times New Roman"/>
                <w:b/>
                <w:bCs/>
                <w:i/>
                <w:iCs/>
                <w:sz w:val="24"/>
                <w:szCs w:val="24"/>
                <w:u w:val="single"/>
                <w:lang w:val="uk-UA"/>
              </w:rPr>
              <w:t xml:space="preserve">Переможець у строк, що не перевищує </w:t>
            </w:r>
            <w:r w:rsidR="00943418" w:rsidRPr="004F141F">
              <w:rPr>
                <w:rFonts w:ascii="Times New Roman" w:hAnsi="Times New Roman" w:cs="Times New Roman"/>
                <w:b/>
                <w:bCs/>
                <w:i/>
                <w:iCs/>
                <w:sz w:val="24"/>
                <w:szCs w:val="24"/>
                <w:u w:val="single"/>
                <w:lang w:val="uk-UA"/>
              </w:rPr>
              <w:t>чотири дні</w:t>
            </w:r>
            <w:r w:rsidRPr="004F141F">
              <w:rPr>
                <w:rFonts w:ascii="Times New Roman" w:hAnsi="Times New Roman" w:cs="Times New Roman"/>
                <w:b/>
                <w:bCs/>
                <w:i/>
                <w:iCs/>
                <w:sz w:val="24"/>
                <w:szCs w:val="24"/>
                <w:u w:val="single"/>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w:t>
            </w:r>
            <w:r w:rsidR="00383A3B" w:rsidRPr="004F141F">
              <w:rPr>
                <w:rFonts w:ascii="Times New Roman" w:hAnsi="Times New Roman" w:cs="Times New Roman"/>
                <w:b/>
                <w:bCs/>
                <w:i/>
                <w:iCs/>
                <w:sz w:val="24"/>
                <w:szCs w:val="24"/>
                <w:u w:val="single"/>
                <w:lang w:val="uk-UA"/>
              </w:rPr>
              <w:t>2</w:t>
            </w:r>
            <w:r w:rsidRPr="004F141F">
              <w:rPr>
                <w:rFonts w:ascii="Times New Roman" w:hAnsi="Times New Roman" w:cs="Times New Roman"/>
                <w:b/>
                <w:bCs/>
                <w:i/>
                <w:iCs/>
                <w:sz w:val="24"/>
                <w:szCs w:val="24"/>
                <w:u w:val="single"/>
                <w:lang w:val="uk-UA"/>
              </w:rPr>
              <w:t xml:space="preserve"> (для переможця) шляхом оприлюднення їх в  електронній системі закупівель.</w:t>
            </w:r>
          </w:p>
          <w:p w:rsidR="00CD4E1F" w:rsidRPr="004F141F" w:rsidRDefault="0005506E" w:rsidP="00622088">
            <w:p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У випадку ненадання переможцем документів </w:t>
            </w:r>
            <w:r w:rsidRPr="004F141F">
              <w:rPr>
                <w:rFonts w:ascii="Times New Roman" w:hAnsi="Times New Roman" w:cs="Times New Roman"/>
                <w:b/>
                <w:bCs/>
                <w:i/>
                <w:iCs/>
                <w:sz w:val="24"/>
                <w:szCs w:val="24"/>
                <w:lang w:val="uk-UA"/>
              </w:rPr>
              <w:t xml:space="preserve">згідно з Додатком </w:t>
            </w:r>
            <w:r w:rsidR="00DD5092" w:rsidRPr="004F141F">
              <w:rPr>
                <w:rFonts w:ascii="Times New Roman" w:hAnsi="Times New Roman" w:cs="Times New Roman"/>
                <w:b/>
                <w:bCs/>
                <w:i/>
                <w:iCs/>
                <w:sz w:val="24"/>
                <w:szCs w:val="24"/>
                <w:lang w:val="uk-UA"/>
              </w:rPr>
              <w:t>2</w:t>
            </w:r>
            <w:r w:rsidRPr="004F141F">
              <w:rPr>
                <w:rFonts w:ascii="Times New Roman" w:hAnsi="Times New Roman" w:cs="Times New Roman"/>
                <w:sz w:val="24"/>
                <w:szCs w:val="24"/>
                <w:lang w:val="uk-UA"/>
              </w:rPr>
              <w:t xml:space="preserve"> </w:t>
            </w:r>
            <w:r w:rsidRPr="004F141F">
              <w:rPr>
                <w:rFonts w:ascii="Times New Roman" w:hAnsi="Times New Roman" w:cs="Times New Roman"/>
                <w:b/>
                <w:bCs/>
                <w:i/>
                <w:iCs/>
                <w:sz w:val="24"/>
                <w:szCs w:val="24"/>
                <w:lang w:val="uk-UA"/>
              </w:rPr>
              <w:t>(для переможця)</w:t>
            </w:r>
            <w:r w:rsidRPr="004F141F">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w:t>
            </w:r>
            <w:r w:rsidRPr="004F141F">
              <w:rPr>
                <w:rFonts w:ascii="Times New Roman" w:hAnsi="Times New Roman" w:cs="Times New Roman"/>
                <w:sz w:val="24"/>
                <w:szCs w:val="24"/>
                <w:lang w:val="uk-UA"/>
              </w:rPr>
              <w:lastRenderedPageBreak/>
              <w:t>Закону.</w:t>
            </w:r>
          </w:p>
          <w:p w:rsidR="0005506E" w:rsidRPr="004F141F" w:rsidRDefault="0005506E" w:rsidP="00AF7DE4">
            <w:pPr>
              <w:ind w:left="708" w:hanging="708"/>
              <w:jc w:val="center"/>
              <w:rPr>
                <w:rFonts w:ascii="Times New Roman" w:hAnsi="Times New Roman" w:cs="Times New Roman"/>
                <w:b/>
                <w:bCs/>
                <w:i/>
                <w:iCs/>
                <w:sz w:val="24"/>
                <w:szCs w:val="24"/>
                <w:lang w:val="uk-UA"/>
              </w:rPr>
            </w:pPr>
            <w:r w:rsidRPr="004F141F">
              <w:rPr>
                <w:rFonts w:ascii="Times New Roman" w:hAnsi="Times New Roman" w:cs="Times New Roman"/>
                <w:b/>
                <w:bCs/>
                <w:i/>
                <w:iCs/>
                <w:sz w:val="24"/>
                <w:szCs w:val="24"/>
                <w:lang w:val="uk-UA"/>
              </w:rPr>
              <w:t>Опис та приклади формальних несуттєвих помилок:</w:t>
            </w:r>
          </w:p>
          <w:p w:rsidR="001E46F2" w:rsidRPr="004F141F" w:rsidRDefault="001E46F2" w:rsidP="001E46F2">
            <w:pPr>
              <w:ind w:firstLine="519"/>
              <w:jc w:val="both"/>
              <w:rPr>
                <w:rFonts w:ascii="Times New Roman" w:hAnsi="Times New Roman"/>
                <w:color w:val="000000"/>
                <w:sz w:val="24"/>
                <w:szCs w:val="24"/>
                <w:lang w:val="uk-UA" w:bidi="hi-IN"/>
              </w:rPr>
            </w:pPr>
            <w:r w:rsidRPr="004F141F">
              <w:rPr>
                <w:rFonts w:ascii="Times New Roman" w:hAnsi="Times New Roman"/>
                <w:color w:val="000000"/>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5506E" w:rsidRPr="004F141F" w:rsidRDefault="0005506E" w:rsidP="00622088">
            <w:pPr>
              <w:jc w:val="both"/>
              <w:rPr>
                <w:rFonts w:ascii="Times New Roman" w:hAnsi="Times New Roman" w:cs="Times New Roman"/>
                <w:b/>
                <w:bCs/>
                <w:i/>
                <w:iCs/>
                <w:sz w:val="24"/>
                <w:szCs w:val="24"/>
                <w:lang w:val="uk-UA"/>
              </w:rPr>
            </w:pPr>
            <w:r w:rsidRPr="004F141F">
              <w:rPr>
                <w:rFonts w:ascii="Times New Roman" w:hAnsi="Times New Roman" w:cs="Times New Roman"/>
                <w:b/>
                <w:bCs/>
                <w:i/>
                <w:iCs/>
                <w:sz w:val="24"/>
                <w:szCs w:val="24"/>
                <w:u w:val="single"/>
                <w:lang w:val="uk-UA"/>
              </w:rPr>
              <w:t>До формальних (несуттєвих) помилок</w:t>
            </w:r>
            <w:r w:rsidRPr="004F141F">
              <w:rPr>
                <w:rFonts w:ascii="Times New Roman" w:hAnsi="Times New Roman" w:cs="Times New Roman"/>
                <w:b/>
                <w:bCs/>
                <w:i/>
                <w:iCs/>
                <w:sz w:val="24"/>
                <w:szCs w:val="24"/>
                <w:lang w:val="uk-UA"/>
              </w:rPr>
              <w:t>:</w:t>
            </w:r>
          </w:p>
          <w:p w:rsidR="00622088" w:rsidRPr="004F141F" w:rsidRDefault="00622088" w:rsidP="00E7630F">
            <w:pPr>
              <w:rPr>
                <w:rFonts w:ascii="Times New Roman" w:hAnsi="Times New Roman" w:cs="Times New Roman"/>
                <w:sz w:val="24"/>
                <w:szCs w:val="24"/>
                <w:lang w:val="uk-UA"/>
              </w:rPr>
            </w:pPr>
            <w:r w:rsidRPr="004F141F">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622088" w:rsidRPr="004F141F" w:rsidRDefault="00622088" w:rsidP="00E7630F">
            <w:pPr>
              <w:rPr>
                <w:rFonts w:ascii="Times New Roman" w:hAnsi="Times New Roman" w:cs="Times New Roman"/>
                <w:sz w:val="24"/>
                <w:szCs w:val="24"/>
                <w:lang w:val="uk-UA"/>
              </w:rPr>
            </w:pPr>
            <w:r w:rsidRPr="004F141F">
              <w:rPr>
                <w:rFonts w:ascii="Times New Roman" w:hAnsi="Times New Roman" w:cs="Times New Roman"/>
                <w:sz w:val="24"/>
                <w:szCs w:val="24"/>
                <w:lang w:val="uk-UA"/>
              </w:rPr>
              <w:t>уживання великої літери;</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уживання розділових знаків та відмінювання слів у реченні;</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використання слова або мовного звороту, запозичених з іншої мови;</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застосування правил переносу частини слова з рядка в рядок;</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написання слів разом та/або окремо, та/або через дефіс;</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2088" w:rsidRPr="004F141F" w:rsidRDefault="00622088" w:rsidP="00622088">
            <w:pPr>
              <w:pStyle w:val="tj"/>
              <w:shd w:val="clear" w:color="auto" w:fill="FFFFFF"/>
              <w:spacing w:before="0" w:beforeAutospacing="0" w:after="0" w:afterAutospacing="0"/>
              <w:jc w:val="both"/>
              <w:rPr>
                <w:lang w:val="uk-UA"/>
              </w:rPr>
            </w:pPr>
            <w:r w:rsidRPr="004F141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34A1" w:rsidRPr="004F141F" w:rsidRDefault="00D834A1" w:rsidP="00622088">
            <w:pPr>
              <w:keepNext/>
              <w:keepLines/>
              <w:ind w:left="40" w:right="120" w:hanging="20"/>
              <w:contextualSpacing/>
              <w:jc w:val="both"/>
              <w:rPr>
                <w:rFonts w:ascii="Times New Roman" w:eastAsia="Times New Roman" w:hAnsi="Times New Roman" w:cs="Times New Roman"/>
                <w:sz w:val="24"/>
                <w:szCs w:val="24"/>
                <w:shd w:val="clear" w:color="auto" w:fill="FFFFFF"/>
                <w:lang w:val="uk-UA" w:eastAsia="ru-RU"/>
              </w:rPr>
            </w:pPr>
            <w:r w:rsidRPr="004F141F">
              <w:rPr>
                <w:rFonts w:ascii="Times New Roman" w:eastAsia="Times New Roman" w:hAnsi="Times New Roman" w:cs="Times New Roman"/>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834A1" w:rsidRPr="004F141F" w:rsidRDefault="00D834A1" w:rsidP="00622088">
            <w:pPr>
              <w:keepNext/>
              <w:keepLines/>
              <w:ind w:left="40" w:hanging="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5506E" w:rsidRPr="004F141F" w:rsidRDefault="00D834A1" w:rsidP="00622088">
            <w:pPr>
              <w:keepNext/>
              <w:keepLines/>
              <w:ind w:left="40" w:hanging="20"/>
              <w:contextualSpacing/>
              <w:jc w:val="both"/>
              <w:rPr>
                <w:rFonts w:ascii="Times New Roman" w:eastAsia="Times New Roman" w:hAnsi="Times New Roman" w:cs="Times New Roman"/>
                <w:sz w:val="24"/>
                <w:szCs w:val="24"/>
                <w:lang w:val="uk-UA" w:eastAsia="ru-RU"/>
              </w:rPr>
            </w:pPr>
            <w:bookmarkStart w:id="1" w:name="_Hlk37688954"/>
            <w:r w:rsidRPr="004F141F">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bookmarkEnd w:id="1"/>
            <w:r w:rsidR="00D56B83" w:rsidRPr="004F141F">
              <w:rPr>
                <w:rFonts w:ascii="Times New Roman" w:eastAsia="Times New Roman" w:hAnsi="Times New Roman" w:cs="Times New Roman"/>
                <w:b/>
                <w:bCs/>
                <w:sz w:val="24"/>
                <w:szCs w:val="24"/>
                <w:lang w:val="uk-UA" w:eastAsia="ru-RU"/>
              </w:rPr>
              <w:t>.</w:t>
            </w:r>
          </w:p>
        </w:tc>
      </w:tr>
      <w:tr w:rsidR="006B0AD4" w:rsidRPr="004F141F" w:rsidTr="0078177F">
        <w:trPr>
          <w:trHeight w:val="506"/>
          <w:jc w:val="center"/>
        </w:trPr>
        <w:tc>
          <w:tcPr>
            <w:tcW w:w="704" w:type="dxa"/>
          </w:tcPr>
          <w:p w:rsidR="0070176B" w:rsidRPr="004F141F" w:rsidRDefault="001E272F" w:rsidP="00622088">
            <w:pPr>
              <w:widowControl w:val="0"/>
              <w:jc w:val="center"/>
              <w:rPr>
                <w:rFonts w:ascii="Times New Roman" w:hAnsi="Times New Roman" w:cs="Times New Roman"/>
                <w:sz w:val="24"/>
                <w:szCs w:val="24"/>
                <w:lang w:val="uk-UA"/>
              </w:rPr>
            </w:pPr>
            <w:r w:rsidRPr="004F141F">
              <w:rPr>
                <w:rFonts w:ascii="Times New Roman" w:hAnsi="Times New Roman" w:cs="Times New Roman"/>
                <w:sz w:val="24"/>
                <w:szCs w:val="24"/>
                <w:lang w:val="uk-UA"/>
              </w:rPr>
              <w:lastRenderedPageBreak/>
              <w:br w:type="page"/>
            </w:r>
            <w:r w:rsidR="0070176B" w:rsidRPr="004F141F">
              <w:rPr>
                <w:rFonts w:ascii="Times New Roman" w:eastAsia="Times New Roman" w:hAnsi="Times New Roman" w:cs="Times New Roman"/>
                <w:sz w:val="24"/>
                <w:szCs w:val="24"/>
                <w:lang w:val="uk-UA" w:eastAsia="ru-RU"/>
              </w:rPr>
              <w:t>2</w:t>
            </w:r>
          </w:p>
        </w:tc>
        <w:tc>
          <w:tcPr>
            <w:tcW w:w="3119" w:type="dxa"/>
          </w:tcPr>
          <w:p w:rsidR="0070176B" w:rsidRPr="004F141F" w:rsidRDefault="0070176B" w:rsidP="00622088">
            <w:pPr>
              <w:widowControl w:val="0"/>
              <w:rPr>
                <w:rFonts w:ascii="Times New Roman" w:hAnsi="Times New Roman" w:cs="Times New Roman"/>
                <w:sz w:val="24"/>
                <w:szCs w:val="24"/>
                <w:lang w:val="uk-UA"/>
              </w:rPr>
            </w:pPr>
            <w:bookmarkStart w:id="2" w:name="_Hlk37757836"/>
            <w:r w:rsidRPr="004F141F">
              <w:rPr>
                <w:rFonts w:ascii="Times New Roman" w:eastAsia="Times New Roman" w:hAnsi="Times New Roman" w:cs="Times New Roman"/>
                <w:b/>
                <w:bCs/>
                <w:sz w:val="24"/>
                <w:szCs w:val="24"/>
                <w:lang w:val="uk-UA" w:eastAsia="ru-RU"/>
              </w:rPr>
              <w:t>Забезпечення тендерної пропозиції</w:t>
            </w:r>
            <w:bookmarkEnd w:id="2"/>
          </w:p>
        </w:tc>
        <w:tc>
          <w:tcPr>
            <w:tcW w:w="6657" w:type="dxa"/>
            <w:vAlign w:val="center"/>
          </w:tcPr>
          <w:p w:rsidR="00B17BB4" w:rsidRPr="004F141F" w:rsidRDefault="00B3433A"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Не вимагається</w:t>
            </w:r>
          </w:p>
        </w:tc>
      </w:tr>
      <w:tr w:rsidR="006B0AD4" w:rsidRPr="004F141F" w:rsidTr="0078177F">
        <w:trPr>
          <w:trHeight w:val="1119"/>
          <w:jc w:val="center"/>
        </w:trPr>
        <w:tc>
          <w:tcPr>
            <w:tcW w:w="704" w:type="dxa"/>
          </w:tcPr>
          <w:p w:rsidR="00E7043D" w:rsidRPr="004F141F" w:rsidRDefault="00E7043D"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3</w:t>
            </w:r>
          </w:p>
        </w:tc>
        <w:tc>
          <w:tcPr>
            <w:tcW w:w="3119" w:type="dxa"/>
          </w:tcPr>
          <w:p w:rsidR="00E7043D" w:rsidRPr="004F141F" w:rsidRDefault="00E7043D"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E7043D" w:rsidRPr="004F141F" w:rsidRDefault="00B3433A" w:rsidP="008F228D">
            <w:pPr>
              <w:widowControl w:val="0"/>
              <w:shd w:val="clear" w:color="auto" w:fill="FFFFFF"/>
              <w:ind w:right="12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Не передбачається </w:t>
            </w:r>
          </w:p>
        </w:tc>
      </w:tr>
      <w:tr w:rsidR="006B0AD4" w:rsidRPr="00546867" w:rsidTr="0078177F">
        <w:trPr>
          <w:trHeight w:val="560"/>
          <w:jc w:val="center"/>
        </w:trPr>
        <w:tc>
          <w:tcPr>
            <w:tcW w:w="704" w:type="dxa"/>
          </w:tcPr>
          <w:p w:rsidR="00D77E45" w:rsidRPr="004F141F" w:rsidRDefault="00D77E45"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4</w:t>
            </w:r>
          </w:p>
        </w:tc>
        <w:tc>
          <w:tcPr>
            <w:tcW w:w="3119" w:type="dxa"/>
          </w:tcPr>
          <w:p w:rsidR="00D77E45" w:rsidRPr="004F141F" w:rsidRDefault="00D77E45"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943418" w:rsidRPr="004F141F" w:rsidRDefault="00D77E45"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Тендерні пропозиції вважаються дійсними </w:t>
            </w:r>
            <w:r w:rsidRPr="004F141F">
              <w:rPr>
                <w:rFonts w:ascii="Times New Roman" w:hAnsi="Times New Roman" w:cs="Times New Roman"/>
                <w:b/>
                <w:bCs/>
                <w:i/>
                <w:iCs/>
                <w:sz w:val="24"/>
                <w:szCs w:val="24"/>
                <w:u w:val="single"/>
                <w:lang w:val="uk-UA"/>
              </w:rPr>
              <w:t xml:space="preserve">протягом </w:t>
            </w:r>
            <w:r w:rsidR="00C26675" w:rsidRPr="004F141F">
              <w:rPr>
                <w:rFonts w:ascii="Times New Roman" w:hAnsi="Times New Roman" w:cs="Times New Roman"/>
                <w:b/>
                <w:bCs/>
                <w:i/>
                <w:iCs/>
                <w:sz w:val="24"/>
                <w:szCs w:val="24"/>
                <w:u w:val="single"/>
                <w:lang w:val="uk-UA"/>
              </w:rPr>
              <w:t>9</w:t>
            </w:r>
            <w:r w:rsidRPr="004F141F">
              <w:rPr>
                <w:rFonts w:ascii="Times New Roman" w:hAnsi="Times New Roman" w:cs="Times New Roman"/>
                <w:b/>
                <w:bCs/>
                <w:i/>
                <w:iCs/>
                <w:sz w:val="24"/>
                <w:szCs w:val="24"/>
                <w:u w:val="single"/>
                <w:lang w:val="uk-UA"/>
              </w:rPr>
              <w:t>0 (</w:t>
            </w:r>
            <w:r w:rsidR="00C26675" w:rsidRPr="004F141F">
              <w:rPr>
                <w:rFonts w:ascii="Times New Roman" w:hAnsi="Times New Roman" w:cs="Times New Roman"/>
                <w:b/>
                <w:bCs/>
                <w:i/>
                <w:iCs/>
                <w:sz w:val="24"/>
                <w:szCs w:val="24"/>
                <w:u w:val="single"/>
                <w:lang w:val="uk-UA"/>
              </w:rPr>
              <w:t>дев’яносто</w:t>
            </w:r>
            <w:r w:rsidRPr="004F141F">
              <w:rPr>
                <w:rFonts w:ascii="Times New Roman" w:hAnsi="Times New Roman" w:cs="Times New Roman"/>
                <w:b/>
                <w:bCs/>
                <w:i/>
                <w:iCs/>
                <w:sz w:val="24"/>
                <w:szCs w:val="24"/>
                <w:u w:val="single"/>
                <w:lang w:val="uk-UA"/>
              </w:rPr>
              <w:t>) днів</w:t>
            </w:r>
            <w:r w:rsidRPr="004F141F">
              <w:rPr>
                <w:rFonts w:ascii="Times New Roman" w:hAnsi="Times New Roman" w:cs="Times New Roman"/>
                <w:sz w:val="24"/>
                <w:szCs w:val="24"/>
                <w:lang w:val="uk-UA"/>
              </w:rPr>
              <w:t xml:space="preserve"> </w:t>
            </w:r>
            <w:r w:rsidR="001C3193" w:rsidRPr="004F141F">
              <w:rPr>
                <w:rFonts w:ascii="Times New Roman" w:hAnsi="Times New Roman" w:cs="Times New Roman"/>
                <w:sz w:val="24"/>
                <w:szCs w:val="24"/>
                <w:lang w:val="uk-UA"/>
              </w:rPr>
              <w:t>і</w:t>
            </w:r>
            <w:r w:rsidRPr="004F141F">
              <w:rPr>
                <w:rFonts w:ascii="Times New Roman" w:hAnsi="Times New Roman" w:cs="Times New Roman"/>
                <w:sz w:val="24"/>
                <w:szCs w:val="24"/>
                <w:lang w:val="uk-UA"/>
              </w:rPr>
              <w:t>з дати кінцевого строку подання тендерних пропозицій</w:t>
            </w:r>
            <w:r w:rsidR="00B3433A" w:rsidRPr="004F141F">
              <w:rPr>
                <w:rFonts w:ascii="Times New Roman" w:hAnsi="Times New Roman" w:cs="Times New Roman"/>
                <w:sz w:val="24"/>
                <w:szCs w:val="24"/>
                <w:lang w:val="uk-UA"/>
              </w:rPr>
              <w:t>.</w:t>
            </w:r>
            <w:r w:rsidR="00FD6F35" w:rsidRPr="004F141F">
              <w:rPr>
                <w:rFonts w:ascii="Times New Roman" w:hAnsi="Times New Roman" w:cs="Times New Roman"/>
                <w:sz w:val="24"/>
                <w:szCs w:val="24"/>
                <w:lang w:val="uk-UA"/>
              </w:rPr>
              <w:t xml:space="preserve"> </w:t>
            </w:r>
          </w:p>
          <w:p w:rsidR="00943418" w:rsidRPr="004F141F" w:rsidRDefault="00943418" w:rsidP="0094341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w:t>
            </w:r>
            <w:r w:rsidRPr="004F141F">
              <w:rPr>
                <w:rFonts w:ascii="Times New Roman" w:hAnsi="Times New Roman" w:cs="Times New Roman"/>
                <w:sz w:val="24"/>
                <w:szCs w:val="24"/>
                <w:lang w:val="uk-UA"/>
              </w:rPr>
              <w:lastRenderedPageBreak/>
              <w:t>строку дії тендерних пропозицій. Учасник процедури закупівлі має право:</w:t>
            </w:r>
          </w:p>
          <w:p w:rsidR="00943418" w:rsidRPr="004F141F" w:rsidRDefault="00943418" w:rsidP="0094341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943418" w:rsidRPr="004F141F" w:rsidRDefault="00943418" w:rsidP="0094341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D77E45" w:rsidRPr="004F141F" w:rsidRDefault="00943418" w:rsidP="0094341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D77E45" w:rsidRPr="004F141F">
              <w:rPr>
                <w:rFonts w:ascii="Times New Roman" w:hAnsi="Times New Roman" w:cs="Times New Roman"/>
                <w:sz w:val="24"/>
                <w:szCs w:val="24"/>
                <w:lang w:val="uk-UA"/>
              </w:rPr>
              <w:t xml:space="preserve"> тендерної пропозиції (у разі якщо таке вимагалося).</w:t>
            </w:r>
          </w:p>
          <w:p w:rsidR="00B3433A" w:rsidRPr="004F141F" w:rsidRDefault="00B3433A" w:rsidP="00622088">
            <w:pPr>
              <w:widowControl w:val="0"/>
              <w:ind w:firstLine="459"/>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Учасники повинні надати довідку в довільній формі протягом якого строку дійсна їх тендерна пропозиція, на підставі </w:t>
            </w:r>
            <w:r w:rsidRPr="004F141F">
              <w:rPr>
                <w:rFonts w:ascii="Times New Roman" w:hAnsi="Times New Roman" w:cs="Times New Roman"/>
                <w:sz w:val="24"/>
                <w:szCs w:val="24"/>
                <w:shd w:val="clear" w:color="auto" w:fill="FFFFFF"/>
                <w:lang w:val="uk-UA"/>
              </w:rPr>
              <w:t xml:space="preserve">відповідно до </w:t>
            </w:r>
            <w:hyperlink r:id="rId10" w:anchor="n1422" w:history="1">
              <w:r w:rsidRPr="004F141F">
                <w:rPr>
                  <w:rStyle w:val="a7"/>
                  <w:rFonts w:ascii="Times New Roman" w:hAnsi="Times New Roman" w:cs="Times New Roman"/>
                  <w:color w:val="auto"/>
                  <w:sz w:val="24"/>
                  <w:szCs w:val="24"/>
                  <w:u w:val="none"/>
                  <w:shd w:val="clear" w:color="auto" w:fill="FFFFFF"/>
                  <w:lang w:val="uk-UA"/>
                </w:rPr>
                <w:t>абзацу першого</w:t>
              </w:r>
            </w:hyperlink>
            <w:r w:rsidRPr="004F141F">
              <w:rPr>
                <w:rFonts w:ascii="Times New Roman" w:hAnsi="Times New Roman" w:cs="Times New Roman"/>
                <w:sz w:val="24"/>
                <w:szCs w:val="24"/>
                <w:shd w:val="clear" w:color="auto" w:fill="FFFFFF"/>
                <w:lang w:val="uk-UA"/>
              </w:rPr>
              <w:t> частини третьої статті 22 Закону</w:t>
            </w:r>
            <w:r w:rsidR="00943418" w:rsidRPr="004F141F">
              <w:rPr>
                <w:rFonts w:ascii="Times New Roman" w:hAnsi="Times New Roman" w:cs="Times New Roman"/>
                <w:sz w:val="24"/>
                <w:szCs w:val="24"/>
                <w:shd w:val="clear" w:color="auto" w:fill="FFFFFF"/>
                <w:lang w:val="uk-UA"/>
              </w:rPr>
              <w:t>.</w:t>
            </w:r>
            <w:r w:rsidRPr="004F141F">
              <w:rPr>
                <w:rFonts w:ascii="Times New Roman" w:hAnsi="Times New Roman" w:cs="Times New Roman"/>
                <w:sz w:val="24"/>
                <w:szCs w:val="24"/>
                <w:lang w:val="uk-UA"/>
              </w:rPr>
              <w:t xml:space="preserve"> </w:t>
            </w:r>
          </w:p>
        </w:tc>
      </w:tr>
      <w:tr w:rsidR="006B0AD4" w:rsidRPr="00546867" w:rsidTr="0078177F">
        <w:trPr>
          <w:trHeight w:val="1119"/>
          <w:jc w:val="center"/>
        </w:trPr>
        <w:tc>
          <w:tcPr>
            <w:tcW w:w="704" w:type="dxa"/>
          </w:tcPr>
          <w:p w:rsidR="00D77E45" w:rsidRPr="004F141F" w:rsidRDefault="001E272F" w:rsidP="00622088">
            <w:pPr>
              <w:widowControl w:val="0"/>
              <w:jc w:val="center"/>
              <w:rPr>
                <w:rFonts w:ascii="Times New Roman" w:hAnsi="Times New Roman" w:cs="Times New Roman"/>
                <w:sz w:val="24"/>
                <w:szCs w:val="24"/>
                <w:lang w:val="uk-UA"/>
              </w:rPr>
            </w:pPr>
            <w:r w:rsidRPr="004F141F">
              <w:rPr>
                <w:rFonts w:ascii="Times New Roman" w:hAnsi="Times New Roman" w:cs="Times New Roman"/>
                <w:sz w:val="24"/>
                <w:szCs w:val="24"/>
                <w:lang w:val="uk-UA"/>
              </w:rPr>
              <w:lastRenderedPageBreak/>
              <w:t>5</w:t>
            </w:r>
          </w:p>
        </w:tc>
        <w:tc>
          <w:tcPr>
            <w:tcW w:w="3119" w:type="dxa"/>
          </w:tcPr>
          <w:p w:rsidR="00D77E45" w:rsidRPr="004F141F" w:rsidRDefault="00D77E45"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657" w:type="dxa"/>
            <w:vAlign w:val="center"/>
          </w:tcPr>
          <w:p w:rsidR="002B1088" w:rsidRPr="004F141F" w:rsidRDefault="002B1088"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D77E45" w:rsidRPr="004F141F" w:rsidRDefault="00D77E4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141F">
              <w:rPr>
                <w:rFonts w:ascii="Times New Roman" w:eastAsia="Times New Roman" w:hAnsi="Times New Roman" w:cs="Times New Roman"/>
                <w:b/>
                <w:bCs/>
                <w:i/>
                <w:iCs/>
                <w:sz w:val="24"/>
                <w:szCs w:val="24"/>
                <w:lang w:val="uk-UA" w:eastAsia="ru-RU"/>
              </w:rPr>
              <w:t xml:space="preserve">Додатку </w:t>
            </w:r>
            <w:r w:rsidR="00DD5092" w:rsidRPr="004F141F">
              <w:rPr>
                <w:rFonts w:ascii="Times New Roman" w:eastAsia="Times New Roman" w:hAnsi="Times New Roman" w:cs="Times New Roman"/>
                <w:b/>
                <w:bCs/>
                <w:i/>
                <w:iCs/>
                <w:sz w:val="24"/>
                <w:szCs w:val="24"/>
                <w:lang w:val="uk-UA" w:eastAsia="ru-RU"/>
              </w:rPr>
              <w:t>2</w:t>
            </w:r>
            <w:r w:rsidRPr="004F141F">
              <w:rPr>
                <w:rFonts w:ascii="Times New Roman" w:eastAsia="Times New Roman" w:hAnsi="Times New Roman" w:cs="Times New Roman"/>
                <w:sz w:val="24"/>
                <w:szCs w:val="24"/>
                <w:lang w:val="uk-UA" w:eastAsia="ru-RU"/>
              </w:rPr>
              <w:t xml:space="preserve"> до цієї тендерної документації.</w:t>
            </w:r>
          </w:p>
          <w:p w:rsidR="00D25B55" w:rsidRPr="004F141F" w:rsidRDefault="00D25B55" w:rsidP="00622088">
            <w:pPr>
              <w:widowControl w:val="0"/>
              <w:ind w:right="120"/>
              <w:contextualSpacing/>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Підстави, встановлені статтею 17 Закону.</w:t>
            </w:r>
          </w:p>
          <w:p w:rsidR="00D25B55" w:rsidRPr="004F141F" w:rsidRDefault="00196CA4"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4F141F">
              <w:rPr>
                <w:rFonts w:ascii="Times New Roman" w:eastAsia="Times New Roman" w:hAnsi="Times New Roman" w:cs="Times New Roman"/>
                <w:sz w:val="24"/>
                <w:szCs w:val="24"/>
                <w:lang w:val="uk-UA" w:eastAsia="ru-RU"/>
              </w:rPr>
              <w:lastRenderedPageBreak/>
              <w:t xml:space="preserve">конкуренції", у вигляді вчинення </w:t>
            </w:r>
            <w:proofErr w:type="spellStart"/>
            <w:r w:rsidRPr="004F141F">
              <w:rPr>
                <w:rFonts w:ascii="Times New Roman" w:eastAsia="Times New Roman" w:hAnsi="Times New Roman" w:cs="Times New Roman"/>
                <w:sz w:val="24"/>
                <w:szCs w:val="24"/>
                <w:lang w:val="uk-UA" w:eastAsia="ru-RU"/>
              </w:rPr>
              <w:t>антиконкурентних</w:t>
            </w:r>
            <w:proofErr w:type="spellEnd"/>
            <w:r w:rsidRPr="004F141F">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w:t>
            </w:r>
            <w:r w:rsidR="002B1088" w:rsidRPr="004F141F">
              <w:rPr>
                <w:rFonts w:ascii="Times New Roman" w:eastAsia="Times New Roman" w:hAnsi="Times New Roman" w:cs="Times New Roman"/>
                <w:sz w:val="24"/>
                <w:szCs w:val="24"/>
                <w:lang w:val="uk-UA" w:eastAsia="ru-RU"/>
              </w:rPr>
              <w:t>ь-якими формами торгівлі людьми.</w:t>
            </w:r>
          </w:p>
          <w:p w:rsidR="002B1088" w:rsidRPr="004F141F" w:rsidRDefault="002B1088"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D25B55" w:rsidRPr="004F141F" w:rsidRDefault="00D25B55"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w:t>
            </w:r>
            <w:r w:rsidRPr="004F141F">
              <w:rPr>
                <w:rFonts w:ascii="Times New Roman" w:eastAsia="Times New Roman" w:hAnsi="Times New Roman" w:cs="Times New Roman"/>
                <w:sz w:val="24"/>
                <w:szCs w:val="24"/>
                <w:lang w:val="uk-UA" w:eastAsia="ru-RU"/>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7E45" w:rsidRPr="004F141F" w:rsidRDefault="00D77E45" w:rsidP="00D56B83">
            <w:pPr>
              <w:widowControl w:val="0"/>
              <w:ind w:right="120"/>
              <w:contextualSpacing/>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Перелік документів для підтвердження відповідності учасника (у т.ч.</w:t>
            </w:r>
            <w:r w:rsidR="00144B1C" w:rsidRPr="004F141F">
              <w:rPr>
                <w:rFonts w:ascii="Times New Roman" w:eastAsia="Times New Roman" w:hAnsi="Times New Roman" w:cs="Times New Roman"/>
                <w:sz w:val="24"/>
                <w:szCs w:val="24"/>
                <w:lang w:val="uk-UA" w:eastAsia="ru-RU"/>
              </w:rPr>
              <w:t xml:space="preserve"> </w:t>
            </w:r>
            <w:r w:rsidRPr="004F141F">
              <w:rPr>
                <w:rFonts w:ascii="Times New Roman" w:eastAsia="Times New Roman" w:hAnsi="Times New Roman" w:cs="Times New Roman"/>
                <w:sz w:val="24"/>
                <w:szCs w:val="24"/>
                <w:lang w:val="uk-UA" w:eastAsia="ru-RU"/>
              </w:rPr>
              <w:t>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4F141F">
              <w:rPr>
                <w:rFonts w:ascii="Times New Roman" w:eastAsia="Times New Roman" w:hAnsi="Times New Roman" w:cs="Times New Roman"/>
                <w:b/>
                <w:bCs/>
                <w:sz w:val="24"/>
                <w:szCs w:val="24"/>
                <w:lang w:val="uk-UA" w:eastAsia="ru-RU"/>
              </w:rPr>
              <w:t xml:space="preserve"> </w:t>
            </w:r>
            <w:r w:rsidRPr="004F141F">
              <w:rPr>
                <w:rFonts w:ascii="Times New Roman" w:eastAsia="Times New Roman" w:hAnsi="Times New Roman" w:cs="Times New Roman"/>
                <w:b/>
                <w:bCs/>
                <w:i/>
                <w:iCs/>
                <w:sz w:val="24"/>
                <w:szCs w:val="24"/>
                <w:lang w:val="uk-UA" w:eastAsia="ru-RU"/>
              </w:rPr>
              <w:t xml:space="preserve">Додатку </w:t>
            </w:r>
            <w:r w:rsidR="00DD5092" w:rsidRPr="004F141F">
              <w:rPr>
                <w:rFonts w:ascii="Times New Roman" w:eastAsia="Times New Roman" w:hAnsi="Times New Roman" w:cs="Times New Roman"/>
                <w:b/>
                <w:bCs/>
                <w:i/>
                <w:iCs/>
                <w:sz w:val="24"/>
                <w:szCs w:val="24"/>
                <w:lang w:val="uk-UA" w:eastAsia="ru-RU"/>
              </w:rPr>
              <w:t>2</w:t>
            </w:r>
            <w:r w:rsidRPr="004F141F">
              <w:rPr>
                <w:rFonts w:ascii="Times New Roman" w:eastAsia="Times New Roman" w:hAnsi="Times New Roman" w:cs="Times New Roman"/>
                <w:sz w:val="24"/>
                <w:szCs w:val="24"/>
                <w:lang w:val="uk-UA" w:eastAsia="ru-RU"/>
              </w:rPr>
              <w:t xml:space="preserve"> до цієї тендерної документації.</w:t>
            </w:r>
            <w:r w:rsidR="00F8109D" w:rsidRPr="004F141F">
              <w:rPr>
                <w:rFonts w:ascii="Times New Roman" w:eastAsia="Times New Roman" w:hAnsi="Times New Roman" w:cs="Times New Roman"/>
                <w:sz w:val="24"/>
                <w:szCs w:val="24"/>
                <w:lang w:val="uk-UA" w:eastAsia="ru-RU"/>
              </w:rPr>
              <w:t xml:space="preserve"> Переможець процедури закупівлі у строк, що </w:t>
            </w:r>
            <w:r w:rsidR="00F8109D" w:rsidRPr="004F141F">
              <w:rPr>
                <w:rFonts w:ascii="Times New Roman" w:eastAsia="Times New Roman" w:hAnsi="Times New Roman" w:cs="Times New Roman"/>
                <w:b/>
                <w:i/>
                <w:sz w:val="24"/>
                <w:szCs w:val="24"/>
                <w:lang w:val="uk-UA" w:eastAsia="ru-RU"/>
              </w:rPr>
              <w:t>не перевищує чотири дні</w:t>
            </w:r>
            <w:r w:rsidR="00F8109D" w:rsidRPr="004F141F">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D716A6" w:rsidRPr="004F141F">
              <w:rPr>
                <w:rFonts w:ascii="Times New Roman" w:eastAsia="Times New Roman" w:hAnsi="Times New Roman" w:cs="Times New Roman"/>
                <w:sz w:val="24"/>
                <w:szCs w:val="24"/>
                <w:lang w:val="uk-UA" w:eastAsia="ru-RU"/>
              </w:rPr>
              <w:t xml:space="preserve"> </w:t>
            </w:r>
            <w:r w:rsidR="002B1088" w:rsidRPr="004F141F">
              <w:rPr>
                <w:rFonts w:ascii="Times New Roman" w:eastAsia="Times New Roman" w:hAnsi="Times New Roman" w:cs="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002B1088" w:rsidRPr="004F141F">
              <w:rPr>
                <w:rFonts w:ascii="Times New Roman" w:eastAsia="Times New Roman" w:hAnsi="Times New Roman" w:cs="Times New Roman"/>
                <w:sz w:val="24"/>
                <w:szCs w:val="24"/>
                <w:lang w:val="uk-UA" w:eastAsia="ru-RU"/>
              </w:rPr>
              <w:t>“Про</w:t>
            </w:r>
            <w:proofErr w:type="spellEnd"/>
            <w:r w:rsidR="002B1088" w:rsidRPr="004F141F">
              <w:rPr>
                <w:rFonts w:ascii="Times New Roman" w:eastAsia="Times New Roman" w:hAnsi="Times New Roman" w:cs="Times New Roman"/>
                <w:sz w:val="24"/>
                <w:szCs w:val="24"/>
                <w:lang w:val="uk-UA" w:eastAsia="ru-RU"/>
              </w:rPr>
              <w:t xml:space="preserve"> доступ до публічної </w:t>
            </w:r>
            <w:proofErr w:type="spellStart"/>
            <w:r w:rsidR="002B1088" w:rsidRPr="004F141F">
              <w:rPr>
                <w:rFonts w:ascii="Times New Roman" w:eastAsia="Times New Roman" w:hAnsi="Times New Roman" w:cs="Times New Roman"/>
                <w:sz w:val="24"/>
                <w:szCs w:val="24"/>
                <w:lang w:val="uk-UA" w:eastAsia="ru-RU"/>
              </w:rPr>
              <w:t>інформації”</w:t>
            </w:r>
            <w:proofErr w:type="spellEnd"/>
            <w:r w:rsidR="002B1088" w:rsidRPr="004F141F">
              <w:rPr>
                <w:rFonts w:ascii="Times New Roman" w:eastAsia="Times New Roman" w:hAnsi="Times New Roman" w:cs="Times New Roman"/>
                <w:sz w:val="24"/>
                <w:szCs w:val="24"/>
                <w:lang w:val="uk-UA"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B0AD4" w:rsidRPr="004F141F" w:rsidTr="0078177F">
        <w:trPr>
          <w:trHeight w:val="1119"/>
          <w:jc w:val="center"/>
        </w:trPr>
        <w:tc>
          <w:tcPr>
            <w:tcW w:w="704" w:type="dxa"/>
          </w:tcPr>
          <w:p w:rsidR="009A4E4E" w:rsidRPr="004F141F" w:rsidRDefault="009A4E4E"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lastRenderedPageBreak/>
              <w:t>6</w:t>
            </w:r>
          </w:p>
        </w:tc>
        <w:tc>
          <w:tcPr>
            <w:tcW w:w="3119" w:type="dxa"/>
          </w:tcPr>
          <w:p w:rsidR="009A4E4E" w:rsidRPr="004F141F" w:rsidRDefault="009A4E4E"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D361D7" w:rsidRPr="004F141F" w:rsidRDefault="009A4E4E" w:rsidP="00881F3D">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4F141F">
              <w:rPr>
                <w:rFonts w:ascii="Times New Roman" w:eastAsia="Times New Roman" w:hAnsi="Times New Roman" w:cs="Times New Roman"/>
                <w:b/>
                <w:bCs/>
                <w:i/>
                <w:iCs/>
                <w:sz w:val="24"/>
                <w:szCs w:val="24"/>
                <w:lang w:val="uk-UA" w:eastAsia="ru-RU"/>
              </w:rPr>
              <w:t xml:space="preserve">Додатку </w:t>
            </w:r>
            <w:r w:rsidR="00DD5092" w:rsidRPr="004F141F">
              <w:rPr>
                <w:rFonts w:ascii="Times New Roman" w:eastAsia="Times New Roman" w:hAnsi="Times New Roman" w:cs="Times New Roman"/>
                <w:b/>
                <w:bCs/>
                <w:i/>
                <w:iCs/>
                <w:sz w:val="24"/>
                <w:szCs w:val="24"/>
                <w:lang w:val="uk-UA" w:eastAsia="ru-RU"/>
              </w:rPr>
              <w:t>3</w:t>
            </w:r>
            <w:r w:rsidRPr="004F141F">
              <w:rPr>
                <w:rFonts w:ascii="Times New Roman" w:eastAsia="Times New Roman" w:hAnsi="Times New Roman" w:cs="Times New Roman"/>
                <w:b/>
                <w:bCs/>
                <w:sz w:val="24"/>
                <w:szCs w:val="24"/>
                <w:lang w:val="uk-UA" w:eastAsia="ru-RU"/>
              </w:rPr>
              <w:t xml:space="preserve"> </w:t>
            </w:r>
            <w:r w:rsidRPr="004F141F">
              <w:rPr>
                <w:rFonts w:ascii="Times New Roman" w:eastAsia="Times New Roman" w:hAnsi="Times New Roman" w:cs="Times New Roman"/>
                <w:sz w:val="24"/>
                <w:szCs w:val="24"/>
                <w:lang w:val="uk-UA" w:eastAsia="ru-RU"/>
              </w:rPr>
              <w:t>до цієї тендерної документації.</w:t>
            </w:r>
          </w:p>
        </w:tc>
      </w:tr>
      <w:tr w:rsidR="00225D35" w:rsidRPr="004F141F" w:rsidTr="0078177F">
        <w:trPr>
          <w:trHeight w:val="1119"/>
          <w:jc w:val="center"/>
        </w:trPr>
        <w:tc>
          <w:tcPr>
            <w:tcW w:w="704" w:type="dxa"/>
          </w:tcPr>
          <w:p w:rsidR="00225D35" w:rsidRPr="004F141F" w:rsidRDefault="00225D35" w:rsidP="00622088">
            <w:pPr>
              <w:widowControl w:val="0"/>
              <w:jc w:val="center"/>
              <w:rPr>
                <w:rFonts w:ascii="Times New Roman" w:hAnsi="Times New Roman" w:cs="Times New Roman"/>
                <w:sz w:val="24"/>
                <w:szCs w:val="24"/>
                <w:lang w:val="uk-UA"/>
              </w:rPr>
            </w:pPr>
            <w:bookmarkStart w:id="3" w:name="_Hlk52711055"/>
            <w:r w:rsidRPr="004F141F">
              <w:rPr>
                <w:rFonts w:ascii="Times New Roman" w:eastAsia="Times New Roman" w:hAnsi="Times New Roman" w:cs="Times New Roman"/>
                <w:sz w:val="24"/>
                <w:szCs w:val="24"/>
                <w:lang w:val="uk-UA" w:eastAsia="ru-RU"/>
              </w:rPr>
              <w:t>7</w:t>
            </w:r>
          </w:p>
        </w:tc>
        <w:tc>
          <w:tcPr>
            <w:tcW w:w="3119" w:type="dxa"/>
          </w:tcPr>
          <w:p w:rsidR="00225D35" w:rsidRPr="004F141F" w:rsidRDefault="00225D35"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vAlign w:val="center"/>
          </w:tcPr>
          <w:p w:rsidR="00225D35" w:rsidRPr="004F141F" w:rsidRDefault="00E27621" w:rsidP="00E47F1B">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Не передбачено.</w:t>
            </w:r>
          </w:p>
        </w:tc>
      </w:tr>
      <w:bookmarkEnd w:id="3"/>
      <w:tr w:rsidR="006B0AD4" w:rsidRPr="004F141F" w:rsidTr="0078177F">
        <w:trPr>
          <w:trHeight w:val="841"/>
          <w:jc w:val="center"/>
        </w:trPr>
        <w:tc>
          <w:tcPr>
            <w:tcW w:w="704" w:type="dxa"/>
          </w:tcPr>
          <w:p w:rsidR="009A4E4E" w:rsidRPr="004F141F" w:rsidRDefault="009A4E4E"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8</w:t>
            </w:r>
          </w:p>
        </w:tc>
        <w:tc>
          <w:tcPr>
            <w:tcW w:w="3119" w:type="dxa"/>
          </w:tcPr>
          <w:p w:rsidR="009A4E4E" w:rsidRPr="004F141F" w:rsidRDefault="009A4E4E"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9A4E4E" w:rsidRPr="004F141F" w:rsidRDefault="009A4E4E"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A4E4E" w:rsidRPr="004F141F" w:rsidRDefault="009A4E4E"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Учасник процедури закупівлі виправляє </w:t>
            </w:r>
            <w:r w:rsidR="0043673C" w:rsidRPr="004F141F">
              <w:rPr>
                <w:rFonts w:ascii="Times New Roman" w:hAnsi="Times New Roman" w:cs="Times New Roman"/>
                <w:sz w:val="24"/>
                <w:szCs w:val="24"/>
                <w:lang w:val="uk-UA"/>
              </w:rPr>
              <w:t xml:space="preserve">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0043673C" w:rsidRPr="004F141F">
              <w:rPr>
                <w:rFonts w:ascii="Times New Roman" w:hAnsi="Times New Roman" w:cs="Times New Roman"/>
                <w:b/>
                <w:i/>
                <w:sz w:val="24"/>
                <w:szCs w:val="24"/>
                <w:lang w:val="uk-UA"/>
              </w:rPr>
              <w:t>протягом 24 годин</w:t>
            </w:r>
            <w:r w:rsidR="0043673C" w:rsidRPr="004F141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A4E4E" w:rsidRPr="004F141F" w:rsidRDefault="009A4E4E"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4F141F">
              <w:rPr>
                <w:rFonts w:ascii="Times New Roman" w:hAnsi="Times New Roman" w:cs="Times New Roman"/>
                <w:sz w:val="24"/>
                <w:szCs w:val="24"/>
                <w:lang w:val="uk-UA"/>
              </w:rPr>
              <w:t>невиправлення</w:t>
            </w:r>
            <w:proofErr w:type="spellEnd"/>
            <w:r w:rsidRPr="004F141F">
              <w:rPr>
                <w:rFonts w:ascii="Times New Roman" w:hAnsi="Times New Roman" w:cs="Times New Roman"/>
                <w:sz w:val="24"/>
                <w:szCs w:val="24"/>
                <w:lang w:val="uk-UA"/>
              </w:rPr>
              <w:t xml:space="preserve"> учасниками виявлених </w:t>
            </w:r>
            <w:r w:rsidRPr="004F141F">
              <w:rPr>
                <w:rFonts w:ascii="Times New Roman" w:hAnsi="Times New Roman" w:cs="Times New Roman"/>
                <w:sz w:val="24"/>
                <w:szCs w:val="24"/>
                <w:lang w:val="uk-UA"/>
              </w:rPr>
              <w:lastRenderedPageBreak/>
              <w:t>невідповідностей.</w:t>
            </w:r>
          </w:p>
        </w:tc>
      </w:tr>
      <w:tr w:rsidR="006B0AD4" w:rsidRPr="004F141F" w:rsidTr="0078177F">
        <w:trPr>
          <w:trHeight w:val="442"/>
          <w:jc w:val="center"/>
        </w:trPr>
        <w:tc>
          <w:tcPr>
            <w:tcW w:w="10480" w:type="dxa"/>
            <w:gridSpan w:val="3"/>
            <w:vAlign w:val="center"/>
          </w:tcPr>
          <w:p w:rsidR="009A4E4E" w:rsidRPr="004F141F" w:rsidRDefault="009A4E4E"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b/>
                <w:bCs/>
                <w:i/>
                <w:iCs/>
                <w:sz w:val="24"/>
                <w:szCs w:val="24"/>
                <w:lang w:val="uk-UA" w:eastAsia="ru-RU"/>
              </w:rPr>
              <w:lastRenderedPageBreak/>
              <w:t>Розділ 4. Подання та розкриття тендерної пропозиції</w:t>
            </w:r>
          </w:p>
        </w:tc>
      </w:tr>
      <w:tr w:rsidR="006B0AD4" w:rsidRPr="004F141F" w:rsidTr="0078177F">
        <w:trPr>
          <w:trHeight w:val="1119"/>
          <w:jc w:val="center"/>
        </w:trPr>
        <w:tc>
          <w:tcPr>
            <w:tcW w:w="704" w:type="dxa"/>
          </w:tcPr>
          <w:p w:rsidR="00DC3FDF" w:rsidRPr="004F141F" w:rsidRDefault="00DC3FDF"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1</w:t>
            </w:r>
          </w:p>
        </w:tc>
        <w:tc>
          <w:tcPr>
            <w:tcW w:w="3119" w:type="dxa"/>
          </w:tcPr>
          <w:p w:rsidR="00DC3FDF" w:rsidRPr="004F141F" w:rsidRDefault="00DC3FDF"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DC3FDF" w:rsidRPr="004F141F" w:rsidRDefault="00DC3FDF" w:rsidP="00622088">
            <w:pPr>
              <w:widowControl w:val="0"/>
              <w:ind w:left="40" w:right="120"/>
              <w:contextualSpacing/>
              <w:jc w:val="both"/>
              <w:rPr>
                <w:rFonts w:ascii="Times New Roman" w:eastAsia="Times New Roman" w:hAnsi="Times New Roman" w:cs="Times New Roman"/>
                <w:b/>
                <w:i/>
                <w:sz w:val="24"/>
                <w:szCs w:val="24"/>
                <w:lang w:val="uk-UA" w:eastAsia="ru-RU"/>
              </w:rPr>
            </w:pPr>
            <w:r w:rsidRPr="00546867">
              <w:rPr>
                <w:rFonts w:ascii="Times New Roman" w:eastAsia="Times New Roman" w:hAnsi="Times New Roman" w:cs="Times New Roman"/>
                <w:b/>
                <w:i/>
                <w:sz w:val="24"/>
                <w:szCs w:val="24"/>
                <w:lang w:val="uk-UA" w:eastAsia="ru-RU"/>
              </w:rPr>
              <w:t xml:space="preserve">Кінцевий строк подання тендерних пропозицій </w:t>
            </w:r>
            <w:r w:rsidR="00134408" w:rsidRPr="00546867">
              <w:rPr>
                <w:rFonts w:ascii="Times New Roman" w:eastAsia="Times New Roman" w:hAnsi="Times New Roman" w:cs="Times New Roman"/>
                <w:b/>
                <w:i/>
                <w:sz w:val="24"/>
                <w:szCs w:val="24"/>
                <w:lang w:val="uk-UA" w:eastAsia="ru-RU"/>
              </w:rPr>
              <w:t>–</w:t>
            </w:r>
            <w:r w:rsidRPr="00546867">
              <w:rPr>
                <w:rFonts w:ascii="Times New Roman" w:eastAsia="Times New Roman" w:hAnsi="Times New Roman" w:cs="Times New Roman"/>
                <w:b/>
                <w:i/>
                <w:sz w:val="24"/>
                <w:szCs w:val="24"/>
                <w:lang w:val="uk-UA" w:eastAsia="ru-RU"/>
              </w:rPr>
              <w:t xml:space="preserve"> </w:t>
            </w:r>
            <w:r w:rsidR="006C7700" w:rsidRPr="00546867">
              <w:rPr>
                <w:rFonts w:ascii="Times New Roman" w:eastAsia="Times New Roman" w:hAnsi="Times New Roman" w:cs="Times New Roman"/>
                <w:b/>
                <w:i/>
                <w:sz w:val="24"/>
                <w:szCs w:val="24"/>
                <w:lang w:val="uk-UA" w:eastAsia="ru-RU"/>
              </w:rPr>
              <w:t>0</w:t>
            </w:r>
            <w:r w:rsidR="00546867" w:rsidRPr="00546867">
              <w:rPr>
                <w:rFonts w:ascii="Times New Roman" w:eastAsia="Times New Roman" w:hAnsi="Times New Roman" w:cs="Times New Roman"/>
                <w:b/>
                <w:i/>
                <w:sz w:val="24"/>
                <w:szCs w:val="24"/>
                <w:lang w:val="uk-UA" w:eastAsia="ru-RU"/>
              </w:rPr>
              <w:t>6</w:t>
            </w:r>
            <w:r w:rsidR="00134408" w:rsidRPr="00546867">
              <w:rPr>
                <w:rFonts w:ascii="Times New Roman" w:eastAsia="Times New Roman" w:hAnsi="Times New Roman" w:cs="Times New Roman"/>
                <w:b/>
                <w:i/>
                <w:sz w:val="24"/>
                <w:szCs w:val="24"/>
                <w:lang w:val="uk-UA" w:eastAsia="ru-RU"/>
              </w:rPr>
              <w:t>.</w:t>
            </w:r>
            <w:r w:rsidR="0095000F" w:rsidRPr="00546867">
              <w:rPr>
                <w:rFonts w:ascii="Times New Roman" w:eastAsia="Times New Roman" w:hAnsi="Times New Roman" w:cs="Times New Roman"/>
                <w:b/>
                <w:i/>
                <w:sz w:val="24"/>
                <w:szCs w:val="24"/>
                <w:lang w:val="uk-UA" w:eastAsia="ru-RU"/>
              </w:rPr>
              <w:t>1</w:t>
            </w:r>
            <w:r w:rsidR="006C7700" w:rsidRPr="00546867">
              <w:rPr>
                <w:rFonts w:ascii="Times New Roman" w:eastAsia="Times New Roman" w:hAnsi="Times New Roman" w:cs="Times New Roman"/>
                <w:b/>
                <w:i/>
                <w:sz w:val="24"/>
                <w:szCs w:val="24"/>
                <w:lang w:val="uk-UA" w:eastAsia="ru-RU"/>
              </w:rPr>
              <w:t>1</w:t>
            </w:r>
            <w:r w:rsidR="00134408" w:rsidRPr="00546867">
              <w:rPr>
                <w:rFonts w:ascii="Times New Roman" w:eastAsia="Times New Roman" w:hAnsi="Times New Roman" w:cs="Times New Roman"/>
                <w:b/>
                <w:i/>
                <w:sz w:val="24"/>
                <w:szCs w:val="24"/>
                <w:lang w:val="uk-UA" w:eastAsia="ru-RU"/>
              </w:rPr>
              <w:t>.202</w:t>
            </w:r>
            <w:r w:rsidR="00E2611E" w:rsidRPr="00546867">
              <w:rPr>
                <w:rFonts w:ascii="Times New Roman" w:eastAsia="Times New Roman" w:hAnsi="Times New Roman" w:cs="Times New Roman"/>
                <w:b/>
                <w:i/>
                <w:sz w:val="24"/>
                <w:szCs w:val="24"/>
                <w:lang w:val="uk-UA" w:eastAsia="ru-RU"/>
              </w:rPr>
              <w:t>2</w:t>
            </w:r>
            <w:r w:rsidR="00134408" w:rsidRPr="00546867">
              <w:rPr>
                <w:rFonts w:ascii="Times New Roman" w:eastAsia="Times New Roman" w:hAnsi="Times New Roman" w:cs="Times New Roman"/>
                <w:b/>
                <w:i/>
                <w:sz w:val="24"/>
                <w:szCs w:val="24"/>
                <w:lang w:val="uk-UA" w:eastAsia="ru-RU"/>
              </w:rPr>
              <w:t xml:space="preserve"> о </w:t>
            </w:r>
            <w:r w:rsidR="008175C9" w:rsidRPr="00546867">
              <w:rPr>
                <w:rFonts w:ascii="Times New Roman" w:eastAsia="Times New Roman" w:hAnsi="Times New Roman" w:cs="Times New Roman"/>
                <w:b/>
                <w:i/>
                <w:sz w:val="24"/>
                <w:szCs w:val="24"/>
                <w:lang w:val="uk-UA" w:eastAsia="ru-RU"/>
              </w:rPr>
              <w:t>0</w:t>
            </w:r>
            <w:r w:rsidR="00E2525E" w:rsidRPr="00546867">
              <w:rPr>
                <w:rFonts w:ascii="Times New Roman" w:eastAsia="Times New Roman" w:hAnsi="Times New Roman" w:cs="Times New Roman"/>
                <w:b/>
                <w:i/>
                <w:sz w:val="24"/>
                <w:szCs w:val="24"/>
                <w:lang w:val="uk-UA" w:eastAsia="ru-RU"/>
              </w:rPr>
              <w:t>0</w:t>
            </w:r>
            <w:r w:rsidR="00134408" w:rsidRPr="00546867">
              <w:rPr>
                <w:rFonts w:ascii="Times New Roman" w:eastAsia="Times New Roman" w:hAnsi="Times New Roman" w:cs="Times New Roman"/>
                <w:b/>
                <w:i/>
                <w:sz w:val="24"/>
                <w:szCs w:val="24"/>
                <w:lang w:val="uk-UA" w:eastAsia="ru-RU"/>
              </w:rPr>
              <w:t>:</w:t>
            </w:r>
            <w:r w:rsidR="008175C9" w:rsidRPr="00546867">
              <w:rPr>
                <w:rFonts w:ascii="Times New Roman" w:eastAsia="Times New Roman" w:hAnsi="Times New Roman" w:cs="Times New Roman"/>
                <w:b/>
                <w:i/>
                <w:sz w:val="24"/>
                <w:szCs w:val="24"/>
                <w:lang w:val="uk-UA" w:eastAsia="ru-RU"/>
              </w:rPr>
              <w:t>00</w:t>
            </w:r>
          </w:p>
          <w:p w:rsidR="00C34D4F" w:rsidRPr="004F141F" w:rsidRDefault="00C34D4F"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4F141F" w:rsidRDefault="00C34D4F"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45E14" w:rsidRPr="004F141F" w:rsidRDefault="00C34D4F" w:rsidP="0095000F">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Тендерні пропозиції після закінчення кінцевого строку їх подання</w:t>
            </w:r>
            <w:r w:rsidR="0095000F" w:rsidRPr="004F141F">
              <w:rPr>
                <w:rFonts w:ascii="Times New Roman" w:hAnsi="Times New Roman" w:cs="Times New Roman"/>
                <w:sz w:val="24"/>
                <w:szCs w:val="24"/>
                <w:lang w:val="uk-UA"/>
              </w:rPr>
              <w:t xml:space="preserve"> не приймаються електронною системою закупівель.</w:t>
            </w:r>
            <w:r w:rsidRPr="004F141F">
              <w:rPr>
                <w:rFonts w:ascii="Times New Roman" w:hAnsi="Times New Roman" w:cs="Times New Roman"/>
                <w:sz w:val="24"/>
                <w:szCs w:val="24"/>
                <w:lang w:val="uk-UA"/>
              </w:rPr>
              <w:t xml:space="preserve"> </w:t>
            </w:r>
          </w:p>
          <w:p w:rsidR="00DC3FDF" w:rsidRPr="004F141F" w:rsidRDefault="0095000F" w:rsidP="0095000F">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highlight w:val="yellow"/>
                <w:lang w:val="uk-UA"/>
              </w:rPr>
              <w:t>Тендерні пропозиції</w:t>
            </w:r>
            <w:r w:rsidR="00C34D4F" w:rsidRPr="004F141F">
              <w:rPr>
                <w:rFonts w:ascii="Times New Roman" w:hAnsi="Times New Roman" w:cs="Times New Roman"/>
                <w:sz w:val="24"/>
                <w:szCs w:val="24"/>
                <w:highlight w:val="yellow"/>
                <w:lang w:val="uk-UA"/>
              </w:rPr>
              <w:t xml:space="preserve"> </w:t>
            </w:r>
            <w:r w:rsidRPr="004F141F">
              <w:rPr>
                <w:rFonts w:ascii="Times New Roman" w:hAnsi="Times New Roman" w:cs="Times New Roman"/>
                <w:sz w:val="24"/>
                <w:szCs w:val="24"/>
                <w:highlight w:val="yellow"/>
                <w:lang w:val="uk-UA"/>
              </w:rPr>
              <w:t>ціна якої є вищою, ніж очікувана вартість предмета закупівлі не приймаються до розгляду</w:t>
            </w:r>
            <w:r w:rsidR="0043673C" w:rsidRPr="004F141F">
              <w:rPr>
                <w:rFonts w:ascii="Times New Roman" w:hAnsi="Times New Roman" w:cs="Times New Roman"/>
                <w:sz w:val="24"/>
                <w:szCs w:val="24"/>
                <w:highlight w:val="yellow"/>
                <w:lang w:val="uk-UA"/>
              </w:rPr>
              <w:t xml:space="preserve"> Замовником</w:t>
            </w:r>
            <w:r w:rsidRPr="004F141F">
              <w:rPr>
                <w:rFonts w:ascii="Times New Roman" w:hAnsi="Times New Roman" w:cs="Times New Roman"/>
                <w:sz w:val="24"/>
                <w:szCs w:val="24"/>
                <w:highlight w:val="yellow"/>
                <w:lang w:val="uk-UA"/>
              </w:rPr>
              <w:t>.</w:t>
            </w:r>
          </w:p>
        </w:tc>
      </w:tr>
      <w:tr w:rsidR="006B0AD4" w:rsidRPr="004F141F" w:rsidTr="0078177F">
        <w:trPr>
          <w:trHeight w:val="1119"/>
          <w:jc w:val="center"/>
        </w:trPr>
        <w:tc>
          <w:tcPr>
            <w:tcW w:w="704" w:type="dxa"/>
          </w:tcPr>
          <w:p w:rsidR="00C34D4F" w:rsidRPr="004F141F" w:rsidRDefault="00C34D4F"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2</w:t>
            </w:r>
          </w:p>
        </w:tc>
        <w:tc>
          <w:tcPr>
            <w:tcW w:w="3119" w:type="dxa"/>
          </w:tcPr>
          <w:p w:rsidR="00C34D4F" w:rsidRPr="004F141F" w:rsidRDefault="00C34D4F"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C34D4F" w:rsidRPr="004F141F" w:rsidRDefault="0043673C" w:rsidP="00622088">
            <w:pPr>
              <w:widowControl w:val="0"/>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B0AD4" w:rsidRPr="004F141F" w:rsidTr="0078177F">
        <w:trPr>
          <w:trHeight w:val="512"/>
          <w:jc w:val="center"/>
        </w:trPr>
        <w:tc>
          <w:tcPr>
            <w:tcW w:w="10480" w:type="dxa"/>
            <w:gridSpan w:val="3"/>
            <w:vAlign w:val="center"/>
          </w:tcPr>
          <w:p w:rsidR="003770D5" w:rsidRPr="004F141F" w:rsidRDefault="003770D5"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b/>
                <w:bCs/>
                <w:kern w:val="36"/>
                <w:sz w:val="24"/>
                <w:szCs w:val="24"/>
                <w:lang w:val="uk-UA" w:eastAsia="ru-RU"/>
              </w:rPr>
              <w:t>Розділ 5. Оцінка тендерної пропозиції</w:t>
            </w:r>
          </w:p>
        </w:tc>
      </w:tr>
      <w:tr w:rsidR="006B0AD4" w:rsidRPr="00546867" w:rsidTr="00E2525E">
        <w:trPr>
          <w:trHeight w:val="748"/>
          <w:jc w:val="center"/>
        </w:trPr>
        <w:tc>
          <w:tcPr>
            <w:tcW w:w="704" w:type="dxa"/>
          </w:tcPr>
          <w:p w:rsidR="000D01A3" w:rsidRPr="004F141F" w:rsidRDefault="000D01A3"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1</w:t>
            </w:r>
          </w:p>
        </w:tc>
        <w:tc>
          <w:tcPr>
            <w:tcW w:w="3119" w:type="dxa"/>
          </w:tcPr>
          <w:p w:rsidR="000D01A3" w:rsidRPr="004F141F" w:rsidRDefault="000D01A3"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0D01A3" w:rsidRPr="004F141F" w:rsidRDefault="000D01A3"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r w:rsidR="00845E14" w:rsidRPr="004F141F">
              <w:rPr>
                <w:rFonts w:ascii="Times New Roman" w:eastAsia="Times New Roman" w:hAnsi="Times New Roman" w:cs="Times New Roman"/>
                <w:sz w:val="24"/>
                <w:szCs w:val="24"/>
                <w:lang w:val="uk-UA" w:eastAsia="ru-RU"/>
              </w:rPr>
              <w:t xml:space="preserve"> (положення частин другої, дванадцятої та шістнадцятої статті 29 Закону не застосовуються)</w:t>
            </w:r>
            <w:r w:rsidRPr="004F141F">
              <w:rPr>
                <w:rFonts w:ascii="Times New Roman" w:eastAsia="Times New Roman" w:hAnsi="Times New Roman" w:cs="Times New Roman"/>
                <w:sz w:val="24"/>
                <w:szCs w:val="24"/>
                <w:lang w:val="uk-UA" w:eastAsia="ru-RU"/>
              </w:rPr>
              <w:t>.</w:t>
            </w:r>
          </w:p>
          <w:p w:rsidR="000D01A3" w:rsidRPr="004F141F" w:rsidRDefault="000D01A3"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4F141F">
              <w:rPr>
                <w:rFonts w:ascii="Times New Roman" w:eastAsia="Times New Roman" w:hAnsi="Times New Roman" w:cs="Times New Roman"/>
                <w:sz w:val="24"/>
                <w:szCs w:val="24"/>
                <w:lang w:val="uk-UA" w:eastAsia="ru-RU"/>
              </w:rPr>
              <w:t>„Ціна”</w:t>
            </w:r>
            <w:proofErr w:type="spellEnd"/>
            <w:r w:rsidRPr="004F141F">
              <w:rPr>
                <w:rFonts w:ascii="Times New Roman" w:eastAsia="Times New Roman" w:hAnsi="Times New Roman" w:cs="Times New Roman"/>
                <w:sz w:val="24"/>
                <w:szCs w:val="24"/>
                <w:lang w:val="uk-UA" w:eastAsia="ru-RU"/>
              </w:rPr>
              <w:t>. Питома вага – 100%.</w:t>
            </w:r>
          </w:p>
          <w:p w:rsidR="000D01A3" w:rsidRPr="004F141F" w:rsidRDefault="000D01A3"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4F141F">
              <w:rPr>
                <w:rFonts w:ascii="Times New Roman" w:eastAsia="Times New Roman" w:hAnsi="Times New Roman" w:cs="Times New Roman"/>
                <w:sz w:val="24"/>
                <w:szCs w:val="24"/>
                <w:lang w:val="uk-UA" w:eastAsia="ru-RU"/>
              </w:rPr>
              <w:t>ПДВ-у</w:t>
            </w:r>
            <w:proofErr w:type="spellEnd"/>
            <w:r w:rsidRPr="004F141F">
              <w:rPr>
                <w:rFonts w:ascii="Times New Roman" w:eastAsia="Times New Roman" w:hAnsi="Times New Roman" w:cs="Times New Roman"/>
                <w:sz w:val="24"/>
                <w:szCs w:val="24"/>
                <w:lang w:val="uk-UA" w:eastAsia="ru-RU"/>
              </w:rPr>
              <w:t xml:space="preserve"> разі, якщо Учасник  не є платником ПДВ.</w:t>
            </w:r>
          </w:p>
          <w:p w:rsidR="000D01A3" w:rsidRPr="004F141F" w:rsidRDefault="000D01A3"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Оцінка здійснюється щодо предмета закупівлі </w:t>
            </w:r>
            <w:proofErr w:type="spellStart"/>
            <w:r w:rsidRPr="004F141F">
              <w:rPr>
                <w:rFonts w:ascii="Times New Roman" w:eastAsia="Times New Roman" w:hAnsi="Times New Roman" w:cs="Times New Roman"/>
                <w:sz w:val="24"/>
                <w:szCs w:val="24"/>
                <w:lang w:val="uk-UA" w:eastAsia="ru-RU"/>
              </w:rPr>
              <w:t>вцілому</w:t>
            </w:r>
            <w:proofErr w:type="spellEnd"/>
            <w:r w:rsidRPr="004F141F">
              <w:rPr>
                <w:rFonts w:ascii="Times New Roman" w:eastAsia="Times New Roman" w:hAnsi="Times New Roman" w:cs="Times New Roman"/>
                <w:sz w:val="24"/>
                <w:szCs w:val="24"/>
                <w:lang w:val="uk-UA" w:eastAsia="ru-RU"/>
              </w:rPr>
              <w:t>.</w:t>
            </w:r>
          </w:p>
          <w:p w:rsidR="000D01A3" w:rsidRPr="004F141F" w:rsidRDefault="000D01A3"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D01A3" w:rsidRPr="004F141F" w:rsidRDefault="000D01A3"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D01A3" w:rsidRPr="004F141F" w:rsidRDefault="000D01A3"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sidR="00D361D7" w:rsidRPr="004F141F">
              <w:rPr>
                <w:rFonts w:ascii="Times New Roman" w:hAnsi="Times New Roman" w:cs="Times New Roman"/>
                <w:sz w:val="24"/>
                <w:szCs w:val="24"/>
                <w:lang w:val="uk-UA"/>
              </w:rPr>
              <w:t xml:space="preserve">0,5 </w:t>
            </w:r>
            <w:r w:rsidRPr="004F141F">
              <w:rPr>
                <w:rFonts w:ascii="Times New Roman" w:hAnsi="Times New Roman" w:cs="Times New Roman"/>
                <w:sz w:val="24"/>
                <w:szCs w:val="24"/>
                <w:lang w:val="uk-UA"/>
              </w:rPr>
              <w:t xml:space="preserve">% </w:t>
            </w:r>
          </w:p>
          <w:p w:rsidR="000D01A3" w:rsidRPr="004F141F" w:rsidRDefault="000D01A3"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Учасник визначає ціни на </w:t>
            </w:r>
            <w:r w:rsidRPr="004F141F">
              <w:rPr>
                <w:rFonts w:ascii="Times New Roman" w:hAnsi="Times New Roman" w:cs="Times New Roman"/>
                <w:bCs/>
                <w:sz w:val="24"/>
                <w:szCs w:val="24"/>
                <w:lang w:val="uk-UA"/>
              </w:rPr>
              <w:t>товар</w:t>
            </w:r>
            <w:r w:rsidRPr="004F141F">
              <w:rPr>
                <w:rFonts w:ascii="Times New Roman" w:hAnsi="Times New Roman" w:cs="Times New Roman"/>
                <w:sz w:val="24"/>
                <w:szCs w:val="24"/>
                <w:lang w:val="uk-UA"/>
              </w:rPr>
              <w:t xml:space="preserve">, що він пропонує </w:t>
            </w:r>
            <w:r w:rsidRPr="004F141F">
              <w:rPr>
                <w:rFonts w:ascii="Times New Roman" w:hAnsi="Times New Roman" w:cs="Times New Roman"/>
                <w:bCs/>
                <w:sz w:val="24"/>
                <w:szCs w:val="24"/>
                <w:lang w:val="uk-UA"/>
              </w:rPr>
              <w:t>поставити</w:t>
            </w:r>
            <w:r w:rsidRPr="004F141F">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4F141F">
              <w:rPr>
                <w:rFonts w:ascii="Times New Roman" w:hAnsi="Times New Roman" w:cs="Times New Roman"/>
                <w:bCs/>
                <w:sz w:val="24"/>
                <w:szCs w:val="24"/>
                <w:lang w:val="uk-UA"/>
              </w:rPr>
              <w:t>товару</w:t>
            </w:r>
            <w:r w:rsidRPr="004F141F">
              <w:rPr>
                <w:rFonts w:ascii="Times New Roman" w:hAnsi="Times New Roman" w:cs="Times New Roman"/>
                <w:sz w:val="24"/>
                <w:szCs w:val="24"/>
                <w:lang w:val="uk-UA"/>
              </w:rPr>
              <w:t xml:space="preserve"> даного виду.</w:t>
            </w:r>
          </w:p>
          <w:p w:rsidR="00F97C62" w:rsidRPr="004F141F" w:rsidRDefault="00F97C62"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97C62" w:rsidRPr="004F141F" w:rsidRDefault="00F97C62"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4F141F">
              <w:rPr>
                <w:rFonts w:ascii="Times New Roman" w:hAnsi="Times New Roman" w:cs="Times New Roman"/>
                <w:bCs/>
                <w:iCs/>
                <w:sz w:val="24"/>
                <w:szCs w:val="24"/>
                <w:lang w:val="uk-UA"/>
              </w:rPr>
              <w:t xml:space="preserve">не повинен </w:t>
            </w:r>
            <w:r w:rsidRPr="004F141F">
              <w:rPr>
                <w:rFonts w:ascii="Times New Roman" w:hAnsi="Times New Roman" w:cs="Times New Roman"/>
                <w:bCs/>
                <w:iCs/>
                <w:sz w:val="24"/>
                <w:szCs w:val="24"/>
                <w:lang w:val="uk-UA"/>
              </w:rPr>
              <w:lastRenderedPageBreak/>
              <w:t>перевищувати п’яти робочих днів</w:t>
            </w:r>
            <w:r w:rsidRPr="004F141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14E4" w:rsidRPr="004F141F" w:rsidRDefault="00FE14E4"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r w:rsidRPr="004F141F">
              <w:rPr>
                <w:rFonts w:ascii="Times New Roman" w:eastAsia="Times New Roman" w:hAnsi="Times New Roman" w:cs="Times New Roman"/>
                <w:sz w:val="24"/>
                <w:szCs w:val="24"/>
                <w:lang w:val="uk-UA" w:eastAsia="ru-RU"/>
              </w:rPr>
              <w:t>(положення частин другої, дванадцятої та шістнадцятої статті 29 Закону не застосовуються)</w:t>
            </w:r>
            <w:r w:rsidRPr="004F141F">
              <w:rPr>
                <w:rFonts w:ascii="Times New Roman" w:hAnsi="Times New Roman" w:cs="Times New Roman"/>
                <w:sz w:val="24"/>
                <w:szCs w:val="24"/>
                <w:lang w:val="uk-UA"/>
              </w:rPr>
              <w:t xml:space="preserve">. </w:t>
            </w:r>
          </w:p>
          <w:p w:rsidR="00F97C62" w:rsidRPr="004F141F" w:rsidRDefault="00FE14E4"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845E14" w:rsidRPr="004F141F" w:rsidRDefault="00845E14" w:rsidP="00845E14">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45E14" w:rsidRPr="004F141F" w:rsidRDefault="00845E14" w:rsidP="00845E14">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w:t>
            </w:r>
            <w:r w:rsidR="00FE14E4" w:rsidRPr="004F141F">
              <w:rPr>
                <w:rFonts w:ascii="Times New Roman" w:hAnsi="Times New Roman" w:cs="Times New Roman"/>
                <w:sz w:val="24"/>
                <w:szCs w:val="24"/>
                <w:lang w:val="uk-UA"/>
              </w:rPr>
              <w:t>.</w:t>
            </w:r>
          </w:p>
          <w:p w:rsidR="000D01A3" w:rsidRPr="004F141F" w:rsidRDefault="00F97C62"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97C62" w:rsidRPr="004F141F" w:rsidRDefault="00F97C62" w:rsidP="00622088">
            <w:pPr>
              <w:widowControl w:val="0"/>
              <w:jc w:val="both"/>
              <w:rPr>
                <w:rFonts w:ascii="Times New Roman" w:hAnsi="Times New Roman" w:cs="Times New Roman"/>
                <w:sz w:val="24"/>
                <w:szCs w:val="24"/>
                <w:lang w:val="uk-UA"/>
              </w:rPr>
            </w:pPr>
            <w:r w:rsidRPr="004F141F">
              <w:rPr>
                <w:rFonts w:ascii="Times New Roman" w:hAnsi="Times New Roman" w:cs="Times New Roman"/>
                <w:b/>
                <w:bCs/>
                <w:i/>
                <w:iCs/>
                <w:sz w:val="24"/>
                <w:szCs w:val="24"/>
                <w:lang w:val="uk-UA"/>
              </w:rPr>
              <w:t>Аномально низька ціна тендерної пропозиції</w:t>
            </w:r>
            <w:r w:rsidRPr="004F141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w:t>
            </w:r>
            <w:r w:rsidRPr="004F141F">
              <w:rPr>
                <w:rFonts w:ascii="Times New Roman" w:hAnsi="Times New Roman" w:cs="Times New Roman"/>
                <w:sz w:val="24"/>
                <w:szCs w:val="24"/>
                <w:lang w:val="uk-UA"/>
              </w:rPr>
              <w:lastRenderedPageBreak/>
              <w:t>подали свої тендерні пропозиції щодо предмета закупівлі або його частини (лота) у разі проведення закупівлі по лотам.</w:t>
            </w:r>
          </w:p>
          <w:p w:rsidR="00F97C62" w:rsidRPr="004F141F" w:rsidRDefault="00F97C62" w:rsidP="00622088">
            <w:pPr>
              <w:widowControl w:val="0"/>
              <w:jc w:val="both"/>
              <w:rPr>
                <w:rFonts w:ascii="Times New Roman" w:hAnsi="Times New Roman" w:cs="Times New Roman"/>
                <w:bCs/>
                <w:iCs/>
                <w:sz w:val="24"/>
                <w:szCs w:val="24"/>
                <w:lang w:val="uk-UA"/>
              </w:rPr>
            </w:pPr>
            <w:r w:rsidRPr="004F141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4F141F">
              <w:rPr>
                <w:rFonts w:ascii="Times New Roman" w:hAnsi="Times New Roman" w:cs="Times New Roman"/>
                <w:bCs/>
                <w:iCs/>
                <w:sz w:val="24"/>
                <w:szCs w:val="24"/>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4F141F">
              <w:rPr>
                <w:rFonts w:ascii="Times New Roman" w:hAnsi="Times New Roman" w:cs="Times New Roman"/>
                <w:bCs/>
                <w:iCs/>
                <w:sz w:val="24"/>
                <w:szCs w:val="24"/>
                <w:lang w:val="uk-UA"/>
              </w:rPr>
              <w:t>обґрунтування</w:t>
            </w:r>
            <w:r w:rsidRPr="004F141F">
              <w:rPr>
                <w:rFonts w:ascii="Times New Roman" w:hAnsi="Times New Roman" w:cs="Times New Roman"/>
                <w:bCs/>
                <w:iCs/>
                <w:sz w:val="24"/>
                <w:szCs w:val="24"/>
                <w:lang w:val="uk-UA"/>
              </w:rPr>
              <w:t xml:space="preserve"> в довільній формі щодо цін або вартості відповідних товарів, робіт чи послуг пропозиції.</w:t>
            </w:r>
          </w:p>
          <w:p w:rsidR="00F97C62" w:rsidRPr="004F141F" w:rsidRDefault="00F97C62"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F97C62" w:rsidRPr="004F141F" w:rsidRDefault="00F97C62" w:rsidP="00622088">
            <w:pPr>
              <w:widowControl w:val="0"/>
              <w:jc w:val="both"/>
              <w:rPr>
                <w:rFonts w:ascii="Times New Roman" w:hAnsi="Times New Roman" w:cs="Times New Roman"/>
                <w:bCs/>
                <w:iCs/>
                <w:sz w:val="24"/>
                <w:szCs w:val="24"/>
                <w:lang w:val="uk-UA"/>
              </w:rPr>
            </w:pPr>
            <w:r w:rsidRPr="004F141F">
              <w:rPr>
                <w:rFonts w:ascii="Times New Roman" w:hAnsi="Times New Roman" w:cs="Times New Roman"/>
                <w:bCs/>
                <w:iCs/>
                <w:sz w:val="24"/>
                <w:szCs w:val="24"/>
                <w:lang w:val="uk-UA"/>
              </w:rPr>
              <w:t>Обґрунтування аномально низької тендерної пропозиції може містити інформацію про:</w:t>
            </w:r>
          </w:p>
          <w:p w:rsidR="00F97C62" w:rsidRPr="004F141F" w:rsidRDefault="00F97C62" w:rsidP="007C4381">
            <w:pPr>
              <w:pStyle w:val="a6"/>
              <w:widowControl w:val="0"/>
              <w:numPr>
                <w:ilvl w:val="0"/>
                <w:numId w:val="1"/>
              </w:num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7C62" w:rsidRPr="004F141F" w:rsidRDefault="00F97C62" w:rsidP="007C4381">
            <w:pPr>
              <w:pStyle w:val="a6"/>
              <w:widowControl w:val="0"/>
              <w:numPr>
                <w:ilvl w:val="0"/>
                <w:numId w:val="1"/>
              </w:num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7C62" w:rsidRPr="004F141F" w:rsidRDefault="00F97C62" w:rsidP="007C4381">
            <w:pPr>
              <w:pStyle w:val="a6"/>
              <w:widowControl w:val="0"/>
              <w:numPr>
                <w:ilvl w:val="0"/>
                <w:numId w:val="1"/>
              </w:numPr>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отримання учасником державної допомоги згідно із законодавством.</w:t>
            </w:r>
          </w:p>
          <w:p w:rsidR="00F97C62" w:rsidRPr="004F141F" w:rsidRDefault="00F97C62" w:rsidP="00622088">
            <w:pPr>
              <w:widowControl w:val="0"/>
              <w:shd w:val="clear" w:color="auto" w:fill="FFFFFF"/>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97C62" w:rsidRPr="004F141F" w:rsidRDefault="00F97C62"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7C62" w:rsidRPr="004F141F" w:rsidRDefault="00F97C62"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E14E4" w:rsidRPr="004F141F" w:rsidRDefault="00FE14E4" w:rsidP="00FE14E4">
            <w:pPr>
              <w:widowControl w:val="0"/>
              <w:jc w:val="both"/>
              <w:rPr>
                <w:rFonts w:ascii="Times New Roman" w:eastAsia="Times New Roman" w:hAnsi="Times New Roman" w:cs="Times New Roman"/>
                <w:sz w:val="24"/>
                <w:szCs w:val="24"/>
                <w:shd w:val="clear" w:color="auto" w:fill="FFFFFF"/>
                <w:lang w:val="uk-UA" w:eastAsia="ru-RU"/>
              </w:rPr>
            </w:pPr>
            <w:r w:rsidRPr="004F141F">
              <w:rPr>
                <w:rFonts w:ascii="Times New Roman" w:eastAsia="Times New Roman" w:hAnsi="Times New Roman" w:cs="Times New Roman"/>
                <w:sz w:val="24"/>
                <w:szCs w:val="24"/>
                <w:shd w:val="clear" w:color="auto" w:fill="FFFFFF"/>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14E4" w:rsidRPr="004F141F" w:rsidRDefault="00FE14E4" w:rsidP="00FE14E4">
            <w:pPr>
              <w:widowControl w:val="0"/>
              <w:jc w:val="both"/>
              <w:rPr>
                <w:rFonts w:ascii="Times New Roman" w:eastAsia="Times New Roman" w:hAnsi="Times New Roman" w:cs="Times New Roman"/>
                <w:sz w:val="24"/>
                <w:szCs w:val="24"/>
                <w:shd w:val="clear" w:color="auto" w:fill="FFFFFF"/>
                <w:lang w:val="uk-UA" w:eastAsia="ru-RU"/>
              </w:rPr>
            </w:pPr>
            <w:r w:rsidRPr="004F141F">
              <w:rPr>
                <w:rFonts w:ascii="Times New Roman" w:eastAsia="Times New Roman" w:hAnsi="Times New Roman" w:cs="Times New Roman"/>
                <w:sz w:val="24"/>
                <w:szCs w:val="24"/>
                <w:shd w:val="clear" w:color="auto" w:fill="FFFFFF"/>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4F141F">
              <w:rPr>
                <w:rFonts w:ascii="Times New Roman" w:eastAsia="Times New Roman" w:hAnsi="Times New Roman" w:cs="Times New Roman"/>
                <w:sz w:val="24"/>
                <w:szCs w:val="24"/>
                <w:shd w:val="clear" w:color="auto" w:fill="FFFFFF"/>
                <w:lang w:val="uk-UA" w:eastAsia="ru-RU"/>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14E4" w:rsidRPr="004F141F" w:rsidRDefault="00FE14E4" w:rsidP="00FE14E4">
            <w:pPr>
              <w:widowControl w:val="0"/>
              <w:jc w:val="both"/>
              <w:rPr>
                <w:rFonts w:ascii="Times New Roman" w:eastAsia="Times New Roman" w:hAnsi="Times New Roman" w:cs="Times New Roman"/>
                <w:sz w:val="24"/>
                <w:szCs w:val="24"/>
                <w:shd w:val="clear" w:color="auto" w:fill="FFFFFF"/>
                <w:lang w:val="uk-UA" w:eastAsia="ru-RU"/>
              </w:rPr>
            </w:pPr>
            <w:r w:rsidRPr="004F141F">
              <w:rPr>
                <w:rFonts w:ascii="Times New Roman" w:eastAsia="Times New Roman" w:hAnsi="Times New Roman" w:cs="Times New Roman"/>
                <w:sz w:val="24"/>
                <w:szCs w:val="24"/>
                <w:shd w:val="clear" w:color="auto" w:fill="FFFFFF"/>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0B3B" w:rsidRPr="004F141F" w:rsidRDefault="004B0B3B" w:rsidP="00622088">
            <w:pPr>
              <w:widowControl w:val="0"/>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4F141F">
              <w:rPr>
                <w:rFonts w:ascii="Times New Roman" w:eastAsia="Times New Roman" w:hAnsi="Times New Roman" w:cs="Times New Roman"/>
                <w:b/>
                <w:bCs/>
                <w:i/>
                <w:iCs/>
                <w:sz w:val="24"/>
                <w:szCs w:val="24"/>
                <w:shd w:val="clear" w:color="auto" w:fill="FFFFFF"/>
                <w:lang w:val="uk-UA" w:eastAsia="ru-RU"/>
              </w:rPr>
              <w:t>не пізніше ніж через п’ять днів</w:t>
            </w:r>
            <w:r w:rsidRPr="004F141F">
              <w:rPr>
                <w:rFonts w:ascii="Times New Roman" w:eastAsia="Times New Roman" w:hAnsi="Times New Roman" w:cs="Times New Roman"/>
                <w:sz w:val="24"/>
                <w:szCs w:val="24"/>
                <w:shd w:val="clear" w:color="auto" w:fill="FFFFFF"/>
                <w:lang w:val="uk-UA" w:eastAsia="ru-RU"/>
              </w:rPr>
              <w:t xml:space="preserve"> з дня надходження такого звернення.</w:t>
            </w:r>
          </w:p>
        </w:tc>
      </w:tr>
      <w:tr w:rsidR="006B0AD4" w:rsidRPr="00546867" w:rsidTr="00485F47">
        <w:trPr>
          <w:trHeight w:val="2037"/>
          <w:jc w:val="center"/>
        </w:trPr>
        <w:tc>
          <w:tcPr>
            <w:tcW w:w="704" w:type="dxa"/>
          </w:tcPr>
          <w:p w:rsidR="007B2EA4" w:rsidRPr="004F141F" w:rsidRDefault="007B2EA4"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lastRenderedPageBreak/>
              <w:t>2</w:t>
            </w:r>
          </w:p>
        </w:tc>
        <w:tc>
          <w:tcPr>
            <w:tcW w:w="3119" w:type="dxa"/>
          </w:tcPr>
          <w:p w:rsidR="007B2EA4" w:rsidRPr="004F141F" w:rsidRDefault="007B2EA4"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Інша інформація</w:t>
            </w:r>
          </w:p>
        </w:tc>
        <w:tc>
          <w:tcPr>
            <w:tcW w:w="6657" w:type="dxa"/>
            <w:vAlign w:val="center"/>
          </w:tcPr>
          <w:p w:rsidR="007B2EA4" w:rsidRPr="004F141F" w:rsidRDefault="007B2EA4"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7B2EA4" w:rsidRPr="004F141F" w:rsidRDefault="007B2EA4"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2EA4" w:rsidRPr="004F141F" w:rsidRDefault="007B2EA4"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w:t>
            </w:r>
            <w:r w:rsidR="00FE14E4" w:rsidRPr="004F141F">
              <w:rPr>
                <w:rFonts w:ascii="Times New Roman" w:eastAsia="Times New Roman" w:hAnsi="Times New Roman" w:cs="Times New Roman"/>
                <w:sz w:val="24"/>
                <w:szCs w:val="24"/>
                <w:lang w:val="uk-UA" w:eastAsia="ru-RU"/>
              </w:rPr>
              <w:t>ення договору про закупівлю.</w:t>
            </w:r>
            <w:r w:rsidRPr="004F141F">
              <w:rPr>
                <w:rFonts w:ascii="Times New Roman" w:eastAsia="Times New Roman" w:hAnsi="Times New Roman" w:cs="Times New Roman"/>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E3A2F" w:rsidRPr="007D3158" w:rsidRDefault="00CE3A2F" w:rsidP="00CE3A2F">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eastAsia="Times New Roman" w:hAnsi="Times New Roman" w:cs="Times New Roman"/>
                <w:sz w:val="24"/>
                <w:szCs w:val="24"/>
                <w:lang w:val="uk-UA" w:eastAsia="ru-RU"/>
              </w:rPr>
              <w:t xml:space="preserve"> </w:t>
            </w:r>
            <w:r w:rsidRPr="007D3158">
              <w:rPr>
                <w:rFonts w:ascii="Times New Roman" w:eastAsia="Times New Roman" w:hAnsi="Times New Roman" w:cs="Times New Roman"/>
                <w:sz w:val="24"/>
                <w:szCs w:val="24"/>
                <w:lang w:val="uk-UA" w:eastAsia="ru-RU"/>
              </w:rPr>
              <w:t xml:space="preserve">Про </w:t>
            </w:r>
            <w:r w:rsidRPr="004F141F">
              <w:rPr>
                <w:rFonts w:ascii="Times New Roman" w:eastAsia="Times New Roman" w:hAnsi="Times New Roman" w:cs="Times New Roman"/>
                <w:sz w:val="24"/>
                <w:szCs w:val="24"/>
                <w:lang w:val="uk-UA" w:eastAsia="ru-RU"/>
              </w:rPr>
              <w:t>повн</w:t>
            </w:r>
            <w:r>
              <w:rPr>
                <w:rFonts w:ascii="Times New Roman" w:eastAsia="Times New Roman" w:hAnsi="Times New Roman" w:cs="Times New Roman"/>
                <w:sz w:val="24"/>
                <w:szCs w:val="24"/>
                <w:lang w:val="uk-UA" w:eastAsia="ru-RU"/>
              </w:rPr>
              <w:t>е</w:t>
            </w:r>
            <w:r w:rsidRPr="004F141F">
              <w:rPr>
                <w:rFonts w:ascii="Times New Roman" w:eastAsia="Times New Roman" w:hAnsi="Times New Roman" w:cs="Times New Roman"/>
                <w:sz w:val="24"/>
                <w:szCs w:val="24"/>
                <w:lang w:val="uk-UA" w:eastAsia="ru-RU"/>
              </w:rPr>
              <w:t xml:space="preserve"> усвідомл</w:t>
            </w:r>
            <w:r>
              <w:rPr>
                <w:rFonts w:ascii="Times New Roman" w:eastAsia="Times New Roman" w:hAnsi="Times New Roman" w:cs="Times New Roman"/>
                <w:sz w:val="24"/>
                <w:szCs w:val="24"/>
                <w:lang w:val="uk-UA" w:eastAsia="ru-RU"/>
              </w:rPr>
              <w:t>ення</w:t>
            </w:r>
            <w:r w:rsidRPr="004F141F">
              <w:rPr>
                <w:rFonts w:ascii="Times New Roman" w:eastAsia="Times New Roman" w:hAnsi="Times New Roman" w:cs="Times New Roman"/>
                <w:sz w:val="24"/>
                <w:szCs w:val="24"/>
                <w:lang w:val="uk-UA" w:eastAsia="ru-RU"/>
              </w:rPr>
              <w:t xml:space="preserve"> зміст</w:t>
            </w:r>
            <w:r>
              <w:rPr>
                <w:rFonts w:ascii="Times New Roman" w:eastAsia="Times New Roman" w:hAnsi="Times New Roman" w:cs="Times New Roman"/>
                <w:sz w:val="24"/>
                <w:szCs w:val="24"/>
                <w:lang w:val="uk-UA" w:eastAsia="ru-RU"/>
              </w:rPr>
              <w:t>у</w:t>
            </w:r>
            <w:r w:rsidRPr="004F141F">
              <w:rPr>
                <w:rFonts w:ascii="Times New Roman" w:eastAsia="Times New Roman" w:hAnsi="Times New Roman" w:cs="Times New Roman"/>
                <w:sz w:val="24"/>
                <w:szCs w:val="24"/>
                <w:lang w:val="uk-UA" w:eastAsia="ru-RU"/>
              </w:rPr>
              <w:t xml:space="preserve"> цієї тендерної документації та вимог, викладен</w:t>
            </w:r>
            <w:r>
              <w:rPr>
                <w:rFonts w:ascii="Times New Roman" w:eastAsia="Times New Roman" w:hAnsi="Times New Roman" w:cs="Times New Roman"/>
                <w:sz w:val="24"/>
                <w:szCs w:val="24"/>
                <w:lang w:val="uk-UA" w:eastAsia="ru-RU"/>
              </w:rPr>
              <w:t>их</w:t>
            </w:r>
            <w:r w:rsidRPr="004F141F">
              <w:rPr>
                <w:rFonts w:ascii="Times New Roman" w:eastAsia="Times New Roman" w:hAnsi="Times New Roman" w:cs="Times New Roman"/>
                <w:sz w:val="24"/>
                <w:szCs w:val="24"/>
                <w:lang w:val="uk-UA" w:eastAsia="ru-RU"/>
              </w:rPr>
              <w:t xml:space="preserve"> Замовником при підготовці цієї закупівлі</w:t>
            </w:r>
            <w:r>
              <w:rPr>
                <w:rFonts w:ascii="Times New Roman" w:eastAsia="Times New Roman" w:hAnsi="Times New Roman" w:cs="Times New Roman"/>
                <w:sz w:val="24"/>
                <w:szCs w:val="24"/>
                <w:lang w:val="uk-UA" w:eastAsia="ru-RU"/>
              </w:rPr>
              <w:t>,</w:t>
            </w:r>
            <w:r w:rsidRPr="007D3158">
              <w:rPr>
                <w:rFonts w:ascii="Times New Roman" w:eastAsia="Times New Roman" w:hAnsi="Times New Roman" w:cs="Times New Roman"/>
                <w:sz w:val="24"/>
                <w:szCs w:val="24"/>
                <w:lang w:val="uk-UA" w:eastAsia="ru-RU"/>
              </w:rPr>
              <w:t xml:space="preserve"> учасник має надати у складі своєї пропозиції відповідний лист.</w:t>
            </w:r>
          </w:p>
          <w:p w:rsidR="007B2EA4" w:rsidRPr="004F141F" w:rsidRDefault="007B2EA4"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b/>
                <w:bCs/>
                <w:i/>
                <w:iCs/>
                <w:sz w:val="24"/>
                <w:szCs w:val="24"/>
                <w:u w:val="single"/>
                <w:lang w:val="uk-UA" w:eastAsia="ru-RU"/>
              </w:rPr>
              <w:t>Інші умови тендерної документації:</w:t>
            </w:r>
          </w:p>
          <w:p w:rsidR="007B2EA4" w:rsidRPr="004F141F" w:rsidRDefault="007B2EA4"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lastRenderedPageBreak/>
              <w:t>1. Учасники відповідають за зміст своїх тендерних пропозицій, та повинні дотримуватись норм чинного законодавства України.</w:t>
            </w:r>
          </w:p>
          <w:p w:rsidR="007B2EA4" w:rsidRPr="004F141F" w:rsidRDefault="007B2EA4"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0085504E" w:rsidRPr="004F141F">
              <w:rPr>
                <w:rFonts w:ascii="Times New Roman" w:eastAsia="Times New Roman" w:hAnsi="Times New Roman" w:cs="Times New Roman"/>
                <w:sz w:val="24"/>
                <w:szCs w:val="24"/>
                <w:lang w:val="uk-UA" w:eastAsia="ru-RU"/>
              </w:rPr>
              <w:t>тендерній</w:t>
            </w:r>
            <w:r w:rsidRPr="004F141F">
              <w:rPr>
                <w:rFonts w:ascii="Times New Roman" w:eastAsia="Times New Roman" w:hAnsi="Times New Roman" w:cs="Times New Roman"/>
                <w:sz w:val="24"/>
                <w:szCs w:val="24"/>
                <w:lang w:val="uk-UA" w:eastAsia="ru-RU"/>
              </w:rPr>
              <w:t xml:space="preserve">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4F141F">
              <w:rPr>
                <w:rFonts w:ascii="Times New Roman" w:eastAsia="Times New Roman" w:hAnsi="Times New Roman" w:cs="Times New Roman"/>
                <w:sz w:val="24"/>
                <w:szCs w:val="24"/>
                <w:lang w:val="uk-UA" w:eastAsia="ru-RU"/>
              </w:rPr>
              <w:t>нь</w:t>
            </w:r>
            <w:proofErr w:type="spellEnd"/>
            <w:r w:rsidRPr="004F141F">
              <w:rPr>
                <w:rFonts w:ascii="Times New Roman" w:eastAsia="Times New Roman" w:hAnsi="Times New Roman" w:cs="Times New Roman"/>
                <w:sz w:val="24"/>
                <w:szCs w:val="24"/>
                <w:lang w:val="uk-UA" w:eastAsia="ru-RU"/>
              </w:rPr>
              <w:t xml:space="preserve"> державних органів.</w:t>
            </w:r>
          </w:p>
          <w:p w:rsidR="007B2EA4" w:rsidRPr="004F141F" w:rsidRDefault="007B2EA4"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B2EA4" w:rsidRPr="004F141F" w:rsidRDefault="007B2EA4"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4. </w:t>
            </w:r>
            <w:r w:rsidR="00837927" w:rsidRPr="004F141F">
              <w:rPr>
                <w:rFonts w:ascii="Times New Roman" w:eastAsia="Times New Roman" w:hAnsi="Times New Roman" w:cs="Times New Roman"/>
                <w:sz w:val="24"/>
                <w:szCs w:val="24"/>
                <w:lang w:val="uk-UA" w:eastAsia="ru-RU"/>
              </w:rPr>
              <w:t xml:space="preserve"> </w:t>
            </w:r>
            <w:r w:rsidRPr="004F141F">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2EA4" w:rsidRPr="004F141F" w:rsidRDefault="007B2EA4"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5.  Учасники торгів нерезиденти для виконання вимог щодо подання документів, передбачених тендерно</w:t>
            </w:r>
            <w:r w:rsidR="00AC610E" w:rsidRPr="004F141F">
              <w:rPr>
                <w:rFonts w:ascii="Times New Roman" w:eastAsia="Times New Roman" w:hAnsi="Times New Roman" w:cs="Times New Roman"/>
                <w:sz w:val="24"/>
                <w:szCs w:val="24"/>
                <w:lang w:val="uk-UA" w:eastAsia="ru-RU"/>
              </w:rPr>
              <w:t>ю</w:t>
            </w:r>
            <w:r w:rsidRPr="004F141F">
              <w:rPr>
                <w:rFonts w:ascii="Times New Roman" w:eastAsia="Times New Roman" w:hAnsi="Times New Roman" w:cs="Times New Roman"/>
                <w:sz w:val="24"/>
                <w:szCs w:val="24"/>
                <w:lang w:val="uk-UA" w:eastAsia="ru-RU"/>
              </w:rPr>
              <w:t xml:space="preserve"> документаці</w:t>
            </w:r>
            <w:r w:rsidR="00AC610E" w:rsidRPr="004F141F">
              <w:rPr>
                <w:rFonts w:ascii="Times New Roman" w:eastAsia="Times New Roman" w:hAnsi="Times New Roman" w:cs="Times New Roman"/>
                <w:sz w:val="24"/>
                <w:szCs w:val="24"/>
                <w:lang w:val="uk-UA" w:eastAsia="ru-RU"/>
              </w:rPr>
              <w:t>єю для виключно для вітчизняних учасників</w:t>
            </w:r>
            <w:r w:rsidRPr="004F141F">
              <w:rPr>
                <w:rFonts w:ascii="Times New Roman" w:eastAsia="Times New Roman" w:hAnsi="Times New Roman" w:cs="Times New Roman"/>
                <w:sz w:val="24"/>
                <w:szCs w:val="24"/>
                <w:lang w:val="uk-UA" w:eastAsia="ru-RU"/>
              </w:rPr>
              <w:t>, подають  у складі своєї пропозиції, документи, передбачені законодавством країн, де вони зареєстровані.</w:t>
            </w:r>
          </w:p>
          <w:p w:rsidR="007B2EA4" w:rsidRPr="004F141F" w:rsidRDefault="002D1556"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6</w:t>
            </w:r>
            <w:r w:rsidR="007B2EA4" w:rsidRPr="004F141F">
              <w:rPr>
                <w:rFonts w:ascii="Times New Roman" w:eastAsia="Times New Roman" w:hAnsi="Times New Roman" w:cs="Times New Roman"/>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B2EA4" w:rsidRPr="004F141F" w:rsidRDefault="007B2EA4"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B2EA4" w:rsidRPr="004F141F" w:rsidRDefault="00301686"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7</w:t>
            </w:r>
            <w:r w:rsidR="007B2EA4" w:rsidRPr="004F141F">
              <w:rPr>
                <w:rFonts w:ascii="Times New Roman" w:eastAsia="Times New Roman" w:hAnsi="Times New Roman" w:cs="Times New Roman"/>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rsidR="007B2EA4" w:rsidRPr="004F141F" w:rsidRDefault="00301686"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8</w:t>
            </w:r>
            <w:r w:rsidR="007B2EA4" w:rsidRPr="004F141F">
              <w:rPr>
                <w:rFonts w:ascii="Times New Roman" w:eastAsia="Times New Roman" w:hAnsi="Times New Roman" w:cs="Times New Roman"/>
                <w:sz w:val="24"/>
                <w:szCs w:val="24"/>
                <w:lang w:val="uk-UA" w:eastAsia="ru-RU"/>
              </w:rPr>
              <w:t xml:space="preserve">. Учасник, який подав тендерну пропозицію вважається таким, що згодний з </w:t>
            </w:r>
            <w:proofErr w:type="spellStart"/>
            <w:r w:rsidR="007B2EA4" w:rsidRPr="004F141F">
              <w:rPr>
                <w:rFonts w:ascii="Times New Roman" w:eastAsia="Times New Roman" w:hAnsi="Times New Roman" w:cs="Times New Roman"/>
                <w:sz w:val="24"/>
                <w:szCs w:val="24"/>
                <w:lang w:val="uk-UA" w:eastAsia="ru-RU"/>
              </w:rPr>
              <w:t>про</w:t>
            </w:r>
            <w:r w:rsidR="00100C8C" w:rsidRPr="004F141F">
              <w:rPr>
                <w:rFonts w:ascii="Times New Roman" w:eastAsia="Times New Roman" w:hAnsi="Times New Roman" w:cs="Times New Roman"/>
                <w:sz w:val="24"/>
                <w:szCs w:val="24"/>
                <w:lang w:val="uk-UA" w:eastAsia="ru-RU"/>
              </w:rPr>
              <w:t>є</w:t>
            </w:r>
            <w:r w:rsidR="007B2EA4" w:rsidRPr="004F141F">
              <w:rPr>
                <w:rFonts w:ascii="Times New Roman" w:eastAsia="Times New Roman" w:hAnsi="Times New Roman" w:cs="Times New Roman"/>
                <w:sz w:val="24"/>
                <w:szCs w:val="24"/>
                <w:lang w:val="uk-UA" w:eastAsia="ru-RU"/>
              </w:rPr>
              <w:t>ктом</w:t>
            </w:r>
            <w:proofErr w:type="spellEnd"/>
            <w:r w:rsidR="007B2EA4" w:rsidRPr="004F141F">
              <w:rPr>
                <w:rFonts w:ascii="Times New Roman" w:eastAsia="Times New Roman" w:hAnsi="Times New Roman" w:cs="Times New Roman"/>
                <w:sz w:val="24"/>
                <w:szCs w:val="24"/>
                <w:lang w:val="uk-UA" w:eastAsia="ru-RU"/>
              </w:rPr>
              <w:t xml:space="preserve"> договору, викладеним в </w:t>
            </w:r>
            <w:r w:rsidR="007B2EA4" w:rsidRPr="004F141F">
              <w:rPr>
                <w:rFonts w:ascii="Times New Roman" w:eastAsia="Times New Roman" w:hAnsi="Times New Roman" w:cs="Times New Roman"/>
                <w:b/>
                <w:bCs/>
                <w:i/>
                <w:iCs/>
                <w:sz w:val="24"/>
                <w:szCs w:val="24"/>
                <w:lang w:val="uk-UA" w:eastAsia="ru-RU"/>
              </w:rPr>
              <w:t xml:space="preserve">Додатку </w:t>
            </w:r>
            <w:r w:rsidR="00383A3B" w:rsidRPr="004F141F">
              <w:rPr>
                <w:rFonts w:ascii="Times New Roman" w:eastAsia="Times New Roman" w:hAnsi="Times New Roman" w:cs="Times New Roman"/>
                <w:b/>
                <w:bCs/>
                <w:i/>
                <w:iCs/>
                <w:sz w:val="24"/>
                <w:szCs w:val="24"/>
                <w:lang w:val="uk-UA" w:eastAsia="ru-RU"/>
              </w:rPr>
              <w:t>4</w:t>
            </w:r>
            <w:r w:rsidR="007B2EA4" w:rsidRPr="004F141F">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007B2EA4" w:rsidRPr="004F141F">
              <w:rPr>
                <w:rFonts w:ascii="Times New Roman" w:eastAsia="Times New Roman" w:hAnsi="Times New Roman" w:cs="Times New Roman"/>
                <w:b/>
                <w:bCs/>
                <w:i/>
                <w:iCs/>
                <w:sz w:val="24"/>
                <w:szCs w:val="24"/>
                <w:lang w:val="uk-UA" w:eastAsia="ru-RU"/>
              </w:rPr>
              <w:t>в п. 4 Розділу 3</w:t>
            </w:r>
            <w:r w:rsidR="007B2EA4" w:rsidRPr="004F141F">
              <w:rPr>
                <w:rFonts w:ascii="Times New Roman" w:eastAsia="Times New Roman" w:hAnsi="Times New Roman" w:cs="Times New Roman"/>
                <w:sz w:val="24"/>
                <w:szCs w:val="24"/>
                <w:lang w:val="uk-UA" w:eastAsia="ru-RU"/>
              </w:rPr>
              <w:t xml:space="preserve"> до цієї тендерної документації.</w:t>
            </w:r>
          </w:p>
          <w:p w:rsidR="00DD10BE" w:rsidRDefault="00DD10BE" w:rsidP="00622088">
            <w:pPr>
              <w:widowControl w:val="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46770C" w:rsidRPr="004F141F">
              <w:rPr>
                <w:rFonts w:ascii="Times New Roman" w:eastAsia="Times New Roman" w:hAnsi="Times New Roman" w:cs="Times New Roman"/>
                <w:sz w:val="24"/>
                <w:szCs w:val="24"/>
                <w:lang w:val="uk-UA" w:eastAsia="ru-RU"/>
              </w:rPr>
              <w:t>.</w:t>
            </w:r>
          </w:p>
          <w:p w:rsidR="00CE3A2F" w:rsidRPr="004F141F" w:rsidRDefault="00CE3A2F" w:rsidP="00CE3A2F">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Pr>
                <w:rFonts w:ascii="Times New Roman" w:eastAsia="Times New Roman" w:hAnsi="Times New Roman" w:cs="Times New Roman"/>
                <w:sz w:val="24"/>
                <w:szCs w:val="24"/>
                <w:lang w:val="uk-UA" w:eastAsia="ru-RU"/>
              </w:rPr>
              <w:t xml:space="preserve">. </w:t>
            </w:r>
            <w:r w:rsidRPr="007D3158">
              <w:rPr>
                <w:rFonts w:ascii="Times New Roman" w:eastAsia="Times New Roman" w:hAnsi="Times New Roman" w:cs="Times New Roman"/>
                <w:sz w:val="24"/>
                <w:szCs w:val="24"/>
                <w:lang w:val="uk-UA" w:eastAsia="ru-RU"/>
              </w:rPr>
              <w:t>Про обізнаність з наслідками підроблення чи використання підроблених у пропозиції документів, печаток, штампів та бланків, учасник має надати у складі своєї пропозиції відповідний лист.</w:t>
            </w:r>
          </w:p>
        </w:tc>
      </w:tr>
      <w:tr w:rsidR="006B0AD4" w:rsidRPr="00546867" w:rsidTr="0078177F">
        <w:trPr>
          <w:trHeight w:val="1119"/>
          <w:jc w:val="center"/>
        </w:trPr>
        <w:tc>
          <w:tcPr>
            <w:tcW w:w="704" w:type="dxa"/>
          </w:tcPr>
          <w:p w:rsidR="008D5F11" w:rsidRPr="004F141F" w:rsidRDefault="008D5F11"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lastRenderedPageBreak/>
              <w:t>3</w:t>
            </w:r>
          </w:p>
        </w:tc>
        <w:tc>
          <w:tcPr>
            <w:tcW w:w="3119" w:type="dxa"/>
          </w:tcPr>
          <w:p w:rsidR="008D5F11" w:rsidRPr="004F141F" w:rsidRDefault="008D5F11"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1) учасник процедури закупівлі:</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F141F">
              <w:rPr>
                <w:rFonts w:ascii="Times New Roman" w:eastAsia="Times New Roman" w:hAnsi="Times New Roman" w:cs="Times New Roman"/>
                <w:sz w:val="24"/>
                <w:szCs w:val="24"/>
                <w:lang w:val="uk-UA" w:eastAsia="ru-RU"/>
              </w:rPr>
              <w:t>бенефіціарним</w:t>
            </w:r>
            <w:proofErr w:type="spellEnd"/>
            <w:r w:rsidRPr="004F141F">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F141F">
              <w:rPr>
                <w:rFonts w:ascii="Times New Roman" w:eastAsia="Times New Roman" w:hAnsi="Times New Roman" w:cs="Times New Roman"/>
                <w:sz w:val="24"/>
                <w:szCs w:val="24"/>
                <w:lang w:val="uk-UA" w:eastAsia="ru-RU"/>
              </w:rPr>
              <w:t>“Про</w:t>
            </w:r>
            <w:proofErr w:type="spellEnd"/>
            <w:r w:rsidRPr="004F141F">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F141F">
              <w:rPr>
                <w:rFonts w:ascii="Times New Roman" w:eastAsia="Times New Roman" w:hAnsi="Times New Roman" w:cs="Times New Roman"/>
                <w:sz w:val="24"/>
                <w:szCs w:val="24"/>
                <w:lang w:val="uk-UA" w:eastAsia="ru-RU"/>
              </w:rPr>
              <w:t>“Про</w:t>
            </w:r>
            <w:proofErr w:type="spellEnd"/>
            <w:r w:rsidRPr="004F141F">
              <w:rPr>
                <w:rFonts w:ascii="Times New Roman" w:eastAsia="Times New Roman" w:hAnsi="Times New Roman" w:cs="Times New Roman"/>
                <w:sz w:val="24"/>
                <w:szCs w:val="24"/>
                <w:lang w:val="uk-UA" w:eastAsia="ru-RU"/>
              </w:rPr>
              <w:t xml:space="preserve"> публічні </w:t>
            </w:r>
            <w:proofErr w:type="spellStart"/>
            <w:r w:rsidRPr="004F141F">
              <w:rPr>
                <w:rFonts w:ascii="Times New Roman" w:eastAsia="Times New Roman" w:hAnsi="Times New Roman" w:cs="Times New Roman"/>
                <w:sz w:val="24"/>
                <w:szCs w:val="24"/>
                <w:lang w:val="uk-UA" w:eastAsia="ru-RU"/>
              </w:rPr>
              <w:t>закупівлі”</w:t>
            </w:r>
            <w:proofErr w:type="spellEnd"/>
            <w:r w:rsidRPr="004F141F">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4F141F">
              <w:rPr>
                <w:rFonts w:ascii="Times New Roman" w:eastAsia="Times New Roman" w:hAnsi="Times New Roman" w:cs="Times New Roman"/>
                <w:sz w:val="24"/>
                <w:szCs w:val="24"/>
                <w:lang w:val="uk-UA" w:eastAsia="ru-RU"/>
              </w:rPr>
              <w:t>скасування”</w:t>
            </w:r>
            <w:proofErr w:type="spellEnd"/>
            <w:r w:rsidRPr="004F141F">
              <w:rPr>
                <w:rFonts w:ascii="Times New Roman" w:eastAsia="Times New Roman" w:hAnsi="Times New Roman" w:cs="Times New Roman"/>
                <w:sz w:val="24"/>
                <w:szCs w:val="24"/>
                <w:lang w:val="uk-UA" w:eastAsia="ru-RU"/>
              </w:rPr>
              <w:t>);</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2) тендерна пропозиція:</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lastRenderedPageBreak/>
              <w:t>- не відповідає умовам технічної специфікації та іншим вимогам щодо предмета закупівлі тендерної документації;</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є такою, строк дії якої закінчився;</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3) переможець процедури закупівлі:</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9E0EDA"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8D5F11" w:rsidRPr="004F141F" w:rsidRDefault="009E0EDA" w:rsidP="009E0ED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8109D" w:rsidRPr="004F141F" w:rsidRDefault="00F8109D" w:rsidP="00F8109D">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F8109D" w:rsidRPr="004F141F" w:rsidRDefault="00F8109D" w:rsidP="00F8109D">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1)</w:t>
            </w:r>
            <w:r w:rsidRPr="004F141F">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109D" w:rsidRPr="004F141F" w:rsidRDefault="00F8109D" w:rsidP="00F8109D">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109D" w:rsidRPr="004F141F" w:rsidRDefault="00F8109D" w:rsidP="00F8109D">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w:t>
            </w:r>
            <w:r w:rsidRPr="004F141F">
              <w:rPr>
                <w:rFonts w:ascii="Times New Roman" w:eastAsia="Times New Roman" w:hAnsi="Times New Roman" w:cs="Times New Roman"/>
                <w:sz w:val="24"/>
                <w:szCs w:val="24"/>
                <w:lang w:val="uk-UA" w:eastAsia="ru-RU"/>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109D" w:rsidRPr="004F141F" w:rsidRDefault="00F8109D" w:rsidP="00BB61C0">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B0AD4" w:rsidRPr="004F141F" w:rsidTr="0078177F">
        <w:trPr>
          <w:trHeight w:val="472"/>
          <w:jc w:val="center"/>
        </w:trPr>
        <w:tc>
          <w:tcPr>
            <w:tcW w:w="10480" w:type="dxa"/>
            <w:gridSpan w:val="3"/>
            <w:vAlign w:val="center"/>
          </w:tcPr>
          <w:p w:rsidR="00CF0D48" w:rsidRPr="004F141F" w:rsidRDefault="00CF0D48"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6B0AD4" w:rsidRPr="004F141F" w:rsidTr="0078177F">
        <w:trPr>
          <w:trHeight w:val="1119"/>
          <w:jc w:val="center"/>
        </w:trPr>
        <w:tc>
          <w:tcPr>
            <w:tcW w:w="704" w:type="dxa"/>
          </w:tcPr>
          <w:p w:rsidR="00CF0D48" w:rsidRPr="004F141F" w:rsidRDefault="00CF0D48"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1</w:t>
            </w:r>
          </w:p>
        </w:tc>
        <w:tc>
          <w:tcPr>
            <w:tcW w:w="3119" w:type="dxa"/>
          </w:tcPr>
          <w:p w:rsidR="009F5CF2" w:rsidRPr="004F141F" w:rsidRDefault="009F5CF2" w:rsidP="00622088">
            <w:pPr>
              <w:widowControl w:val="0"/>
              <w:rPr>
                <w:rFonts w:ascii="Times New Roman" w:hAnsi="Times New Roman" w:cs="Times New Roman"/>
                <w:b/>
                <w:bCs/>
                <w:sz w:val="24"/>
                <w:szCs w:val="24"/>
                <w:lang w:val="uk-UA"/>
              </w:rPr>
            </w:pPr>
            <w:r w:rsidRPr="004F141F">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vAlign w:val="center"/>
          </w:tcPr>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Замовник відміняє відкриті торги у разі:</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1) відсутності подальшої потреби в закупівлі товарів, робіт чи послуг;</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61C0"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Відкриті торги можуть бути відмінені частково (за лотом).</w:t>
            </w:r>
          </w:p>
          <w:p w:rsidR="00CF0D48" w:rsidRPr="004F141F" w:rsidRDefault="00BB61C0" w:rsidP="00BB61C0">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B0AD4" w:rsidRPr="004F141F" w:rsidTr="009A36BA">
        <w:trPr>
          <w:trHeight w:val="620"/>
          <w:jc w:val="center"/>
        </w:trPr>
        <w:tc>
          <w:tcPr>
            <w:tcW w:w="704" w:type="dxa"/>
          </w:tcPr>
          <w:p w:rsidR="00CF0D48" w:rsidRPr="004F141F" w:rsidRDefault="00CF0D48"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lastRenderedPageBreak/>
              <w:t>2</w:t>
            </w:r>
          </w:p>
        </w:tc>
        <w:tc>
          <w:tcPr>
            <w:tcW w:w="3119" w:type="dxa"/>
          </w:tcPr>
          <w:p w:rsidR="00CF0D48" w:rsidRPr="004F141F" w:rsidRDefault="00CF0D48"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9A36BA" w:rsidRPr="004F141F" w:rsidRDefault="009A36BA" w:rsidP="009A36B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статті 33 Закону та цього пункту.</w:t>
            </w:r>
          </w:p>
          <w:p w:rsidR="009A36BA" w:rsidRPr="004F141F" w:rsidRDefault="009A36BA" w:rsidP="009A36B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A36BA" w:rsidRPr="004F141F" w:rsidRDefault="009A36BA" w:rsidP="009A36BA">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F0D48" w:rsidRPr="004F141F" w:rsidRDefault="009A36BA" w:rsidP="009A36BA">
            <w:pPr>
              <w:widowControl w:val="0"/>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B0AD4" w:rsidRPr="00546867" w:rsidTr="0078177F">
        <w:trPr>
          <w:trHeight w:val="1119"/>
          <w:jc w:val="center"/>
        </w:trPr>
        <w:tc>
          <w:tcPr>
            <w:tcW w:w="704" w:type="dxa"/>
          </w:tcPr>
          <w:p w:rsidR="00CF0D48" w:rsidRPr="004F141F" w:rsidRDefault="00CF0D48" w:rsidP="00622088">
            <w:pPr>
              <w:widowControl w:val="0"/>
              <w:jc w:val="center"/>
              <w:rPr>
                <w:rFonts w:ascii="Times New Roman" w:hAnsi="Times New Roman" w:cs="Times New Roman"/>
                <w:sz w:val="24"/>
                <w:szCs w:val="24"/>
                <w:lang w:val="uk-UA"/>
              </w:rPr>
            </w:pPr>
            <w:bookmarkStart w:id="4" w:name="_Hlk52711223"/>
            <w:r w:rsidRPr="004F141F">
              <w:rPr>
                <w:rFonts w:ascii="Times New Roman" w:eastAsia="Times New Roman" w:hAnsi="Times New Roman" w:cs="Times New Roman"/>
                <w:sz w:val="24"/>
                <w:szCs w:val="24"/>
                <w:lang w:val="uk-UA" w:eastAsia="ru-RU"/>
              </w:rPr>
              <w:t>3</w:t>
            </w:r>
          </w:p>
        </w:tc>
        <w:tc>
          <w:tcPr>
            <w:tcW w:w="3119" w:type="dxa"/>
          </w:tcPr>
          <w:p w:rsidR="00CF0D48" w:rsidRPr="004F141F" w:rsidRDefault="00CF0D48" w:rsidP="00100C8C">
            <w:pPr>
              <w:widowControl w:val="0"/>
              <w:rPr>
                <w:rFonts w:ascii="Times New Roman" w:hAnsi="Times New Roman" w:cs="Times New Roman"/>
                <w:sz w:val="24"/>
                <w:szCs w:val="24"/>
                <w:lang w:val="uk-UA"/>
              </w:rPr>
            </w:pPr>
            <w:proofErr w:type="spellStart"/>
            <w:r w:rsidRPr="004F141F">
              <w:rPr>
                <w:rFonts w:ascii="Times New Roman" w:eastAsia="Times New Roman" w:hAnsi="Times New Roman" w:cs="Times New Roman"/>
                <w:b/>
                <w:bCs/>
                <w:sz w:val="24"/>
                <w:szCs w:val="24"/>
                <w:lang w:val="uk-UA" w:eastAsia="ru-RU"/>
              </w:rPr>
              <w:t>Про</w:t>
            </w:r>
            <w:r w:rsidR="00100C8C" w:rsidRPr="004F141F">
              <w:rPr>
                <w:rFonts w:ascii="Times New Roman" w:eastAsia="Times New Roman" w:hAnsi="Times New Roman" w:cs="Times New Roman"/>
                <w:b/>
                <w:bCs/>
                <w:sz w:val="24"/>
                <w:szCs w:val="24"/>
                <w:lang w:val="uk-UA" w:eastAsia="ru-RU"/>
              </w:rPr>
              <w:t>є</w:t>
            </w:r>
            <w:r w:rsidRPr="004F141F">
              <w:rPr>
                <w:rFonts w:ascii="Times New Roman" w:eastAsia="Times New Roman" w:hAnsi="Times New Roman" w:cs="Times New Roman"/>
                <w:b/>
                <w:bCs/>
                <w:sz w:val="24"/>
                <w:szCs w:val="24"/>
                <w:lang w:val="uk-UA" w:eastAsia="ru-RU"/>
              </w:rPr>
              <w:t>кт</w:t>
            </w:r>
            <w:proofErr w:type="spellEnd"/>
            <w:r w:rsidRPr="004F141F">
              <w:rPr>
                <w:rFonts w:ascii="Times New Roman" w:eastAsia="Times New Roman" w:hAnsi="Times New Roman" w:cs="Times New Roman"/>
                <w:b/>
                <w:bCs/>
                <w:sz w:val="24"/>
                <w:szCs w:val="24"/>
                <w:lang w:val="uk-UA" w:eastAsia="ru-RU"/>
              </w:rPr>
              <w:t xml:space="preserve"> договору про закупівлю</w:t>
            </w:r>
          </w:p>
        </w:tc>
        <w:tc>
          <w:tcPr>
            <w:tcW w:w="6657" w:type="dxa"/>
            <w:vAlign w:val="center"/>
          </w:tcPr>
          <w:p w:rsidR="00CF0D48" w:rsidRPr="004F141F" w:rsidRDefault="00CF0D48" w:rsidP="00622088">
            <w:pPr>
              <w:widowControl w:val="0"/>
              <w:ind w:right="120"/>
              <w:contextualSpacing/>
              <w:jc w:val="both"/>
              <w:rPr>
                <w:rFonts w:ascii="Times New Roman" w:eastAsia="Times New Roman" w:hAnsi="Times New Roman" w:cs="Times New Roman"/>
                <w:sz w:val="24"/>
                <w:szCs w:val="24"/>
                <w:lang w:val="uk-UA" w:eastAsia="ru-RU"/>
              </w:rPr>
            </w:pPr>
            <w:proofErr w:type="spellStart"/>
            <w:r w:rsidRPr="004F141F">
              <w:rPr>
                <w:rFonts w:ascii="Times New Roman" w:eastAsia="Times New Roman" w:hAnsi="Times New Roman" w:cs="Times New Roman"/>
                <w:sz w:val="24"/>
                <w:szCs w:val="24"/>
                <w:lang w:val="uk-UA" w:eastAsia="ru-RU"/>
              </w:rPr>
              <w:t>Про</w:t>
            </w:r>
            <w:r w:rsidR="00100C8C" w:rsidRPr="004F141F">
              <w:rPr>
                <w:rFonts w:ascii="Times New Roman" w:eastAsia="Times New Roman" w:hAnsi="Times New Roman" w:cs="Times New Roman"/>
                <w:sz w:val="24"/>
                <w:szCs w:val="24"/>
                <w:lang w:val="uk-UA" w:eastAsia="ru-RU"/>
              </w:rPr>
              <w:t>є</w:t>
            </w:r>
            <w:r w:rsidRPr="004F141F">
              <w:rPr>
                <w:rFonts w:ascii="Times New Roman" w:eastAsia="Times New Roman" w:hAnsi="Times New Roman" w:cs="Times New Roman"/>
                <w:sz w:val="24"/>
                <w:szCs w:val="24"/>
                <w:lang w:val="uk-UA" w:eastAsia="ru-RU"/>
              </w:rPr>
              <w:t>кт</w:t>
            </w:r>
            <w:proofErr w:type="spellEnd"/>
            <w:r w:rsidRPr="004F141F">
              <w:rPr>
                <w:rFonts w:ascii="Times New Roman" w:eastAsia="Times New Roman" w:hAnsi="Times New Roman" w:cs="Times New Roman"/>
                <w:sz w:val="24"/>
                <w:szCs w:val="24"/>
                <w:lang w:val="uk-UA" w:eastAsia="ru-RU"/>
              </w:rPr>
              <w:t xml:space="preserve"> Договору про закупівлю викладено в </w:t>
            </w:r>
            <w:r w:rsidR="00881F3D" w:rsidRPr="004F141F">
              <w:rPr>
                <w:rFonts w:ascii="Times New Roman" w:eastAsia="Times New Roman" w:hAnsi="Times New Roman" w:cs="Times New Roman"/>
                <w:b/>
                <w:bCs/>
                <w:i/>
                <w:iCs/>
                <w:sz w:val="24"/>
                <w:szCs w:val="24"/>
                <w:lang w:val="uk-UA" w:eastAsia="ru-RU"/>
              </w:rPr>
              <w:t xml:space="preserve">Додатку </w:t>
            </w:r>
            <w:r w:rsidR="00383A3B" w:rsidRPr="004F141F">
              <w:rPr>
                <w:rFonts w:ascii="Times New Roman" w:eastAsia="Times New Roman" w:hAnsi="Times New Roman" w:cs="Times New Roman"/>
                <w:b/>
                <w:bCs/>
                <w:i/>
                <w:iCs/>
                <w:sz w:val="24"/>
                <w:szCs w:val="24"/>
                <w:lang w:val="uk-UA" w:eastAsia="ru-RU"/>
              </w:rPr>
              <w:t>4</w:t>
            </w:r>
            <w:r w:rsidR="00B72E2F" w:rsidRPr="004F141F">
              <w:rPr>
                <w:rFonts w:ascii="Times New Roman" w:eastAsia="Times New Roman" w:hAnsi="Times New Roman" w:cs="Times New Roman"/>
                <w:b/>
                <w:bCs/>
                <w:i/>
                <w:iCs/>
                <w:sz w:val="24"/>
                <w:szCs w:val="24"/>
                <w:lang w:val="uk-UA" w:eastAsia="ru-RU"/>
              </w:rPr>
              <w:t xml:space="preserve"> </w:t>
            </w:r>
            <w:r w:rsidR="00B72E2F" w:rsidRPr="004F141F">
              <w:rPr>
                <w:rFonts w:ascii="Times New Roman" w:eastAsia="Times New Roman" w:hAnsi="Times New Roman" w:cs="Times New Roman"/>
                <w:bCs/>
                <w:iCs/>
                <w:sz w:val="24"/>
                <w:szCs w:val="24"/>
                <w:lang w:val="uk-UA" w:eastAsia="ru-RU"/>
              </w:rPr>
              <w:t>(в окремому файлі)</w:t>
            </w:r>
            <w:r w:rsidRPr="004F141F">
              <w:rPr>
                <w:rFonts w:ascii="Times New Roman" w:eastAsia="Times New Roman" w:hAnsi="Times New Roman" w:cs="Times New Roman"/>
                <w:sz w:val="24"/>
                <w:szCs w:val="24"/>
                <w:lang w:val="uk-UA" w:eastAsia="ru-RU"/>
              </w:rPr>
              <w:t xml:space="preserve"> до цієї тендерної документації.</w:t>
            </w:r>
          </w:p>
          <w:p w:rsidR="00CF0D48" w:rsidRPr="004F141F" w:rsidRDefault="00CF0D48"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F0D48" w:rsidRPr="004F141F" w:rsidRDefault="00CF0D48" w:rsidP="00622088">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0046770C" w:rsidRPr="004F141F">
              <w:rPr>
                <w:rFonts w:ascii="Times New Roman" w:hAnsi="Times New Roman" w:cs="Times New Roman"/>
                <w:sz w:val="24"/>
                <w:szCs w:val="24"/>
                <w:lang w:val="uk-UA"/>
              </w:rPr>
              <w:t>про</w:t>
            </w:r>
            <w:r w:rsidR="00100C8C" w:rsidRPr="004F141F">
              <w:rPr>
                <w:rFonts w:ascii="Times New Roman" w:hAnsi="Times New Roman" w:cs="Times New Roman"/>
                <w:sz w:val="24"/>
                <w:szCs w:val="24"/>
                <w:lang w:val="uk-UA"/>
              </w:rPr>
              <w:t>є</w:t>
            </w:r>
            <w:r w:rsidR="0046770C" w:rsidRPr="004F141F">
              <w:rPr>
                <w:rFonts w:ascii="Times New Roman" w:hAnsi="Times New Roman" w:cs="Times New Roman"/>
                <w:sz w:val="24"/>
                <w:szCs w:val="24"/>
                <w:lang w:val="uk-UA"/>
              </w:rPr>
              <w:t>кту</w:t>
            </w:r>
            <w:proofErr w:type="spellEnd"/>
            <w:r w:rsidRPr="004F141F">
              <w:rPr>
                <w:rFonts w:ascii="Times New Roman" w:hAnsi="Times New Roman" w:cs="Times New Roman"/>
                <w:sz w:val="24"/>
                <w:szCs w:val="24"/>
                <w:lang w:val="uk-UA"/>
              </w:rPr>
              <w:t xml:space="preserve"> договору про закупівлю, що є </w:t>
            </w:r>
            <w:r w:rsidRPr="004F141F">
              <w:rPr>
                <w:rFonts w:ascii="Times New Roman" w:hAnsi="Times New Roman" w:cs="Times New Roman"/>
                <w:b/>
                <w:bCs/>
                <w:i/>
                <w:iCs/>
                <w:sz w:val="24"/>
                <w:szCs w:val="24"/>
                <w:lang w:val="uk-UA"/>
              </w:rPr>
              <w:t xml:space="preserve">Додатком </w:t>
            </w:r>
            <w:r w:rsidR="00383A3B" w:rsidRPr="004F141F">
              <w:rPr>
                <w:rFonts w:ascii="Times New Roman" w:hAnsi="Times New Roman" w:cs="Times New Roman"/>
                <w:b/>
                <w:bCs/>
                <w:i/>
                <w:iCs/>
                <w:sz w:val="24"/>
                <w:szCs w:val="24"/>
                <w:lang w:val="uk-UA"/>
              </w:rPr>
              <w:t>4</w:t>
            </w:r>
            <w:r w:rsidRPr="004F141F">
              <w:rPr>
                <w:rFonts w:ascii="Times New Roman" w:hAnsi="Times New Roman" w:cs="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4F141F">
              <w:rPr>
                <w:rFonts w:ascii="Times New Roman" w:hAnsi="Times New Roman" w:cs="Times New Roman"/>
                <w:sz w:val="24"/>
                <w:szCs w:val="24"/>
                <w:lang w:val="uk-UA"/>
              </w:rPr>
              <w:t>Непідписання</w:t>
            </w:r>
            <w:proofErr w:type="spellEnd"/>
            <w:r w:rsidRPr="004F141F">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w:t>
            </w:r>
            <w:r w:rsidR="000277C2" w:rsidRPr="004F141F">
              <w:rPr>
                <w:rFonts w:ascii="Times New Roman" w:hAnsi="Times New Roman" w:cs="Times New Roman"/>
                <w:sz w:val="24"/>
                <w:szCs w:val="24"/>
                <w:lang w:val="uk-UA"/>
              </w:rPr>
              <w:t>цього</w:t>
            </w:r>
            <w:r w:rsidR="00C307FD" w:rsidRPr="004F141F">
              <w:rPr>
                <w:rFonts w:ascii="Times New Roman" w:hAnsi="Times New Roman" w:cs="Times New Roman"/>
                <w:sz w:val="24"/>
                <w:szCs w:val="24"/>
                <w:lang w:val="uk-UA"/>
              </w:rPr>
              <w:t xml:space="preserve"> розділу</w:t>
            </w:r>
            <w:r w:rsidRPr="004F141F">
              <w:rPr>
                <w:rFonts w:ascii="Times New Roman" w:hAnsi="Times New Roman" w:cs="Times New Roman"/>
                <w:sz w:val="24"/>
                <w:szCs w:val="24"/>
                <w:lang w:val="uk-UA"/>
              </w:rPr>
              <w:t xml:space="preserve"> «Дії замовника при відмові переможця торгів підписати договір про закупівлю» цього розділу.</w:t>
            </w:r>
          </w:p>
          <w:p w:rsidR="00CF0D48" w:rsidRPr="004F141F" w:rsidRDefault="00CF0D48"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bCs/>
                <w:iCs/>
                <w:sz w:val="24"/>
                <w:szCs w:val="24"/>
                <w:lang w:val="uk-UA" w:eastAsia="ru-RU"/>
              </w:rPr>
              <w:t>Переможець</w:t>
            </w:r>
            <w:r w:rsidRPr="004F141F">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rsidR="00CF0D48" w:rsidRPr="004F141F" w:rsidRDefault="00CF0D48" w:rsidP="007C4381">
            <w:pPr>
              <w:pStyle w:val="a6"/>
              <w:widowControl w:val="0"/>
              <w:numPr>
                <w:ilvl w:val="0"/>
                <w:numId w:val="2"/>
              </w:numPr>
              <w:ind w:left="318"/>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CF0D48" w:rsidRPr="004F141F" w:rsidRDefault="00CF0D48" w:rsidP="007C4381">
            <w:pPr>
              <w:pStyle w:val="a6"/>
              <w:widowControl w:val="0"/>
              <w:numPr>
                <w:ilvl w:val="0"/>
                <w:numId w:val="2"/>
              </w:numPr>
              <w:ind w:left="318"/>
              <w:jc w:val="both"/>
              <w:rPr>
                <w:rFonts w:ascii="Times New Roman" w:eastAsia="Times New Roman" w:hAnsi="Times New Roman" w:cs="Times New Roman"/>
                <w:strike/>
                <w:sz w:val="24"/>
                <w:szCs w:val="24"/>
                <w:lang w:val="uk-UA" w:eastAsia="ru-RU"/>
              </w:rPr>
            </w:pPr>
            <w:r w:rsidRPr="004F141F">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4F141F">
              <w:rPr>
                <w:rFonts w:ascii="Times New Roman" w:hAnsi="Times New Roman" w:cs="Times New Roman"/>
                <w:sz w:val="24"/>
                <w:szCs w:val="24"/>
                <w:lang w:val="uk-UA"/>
              </w:rPr>
              <w:t xml:space="preserve"> на провадження виду господарської діяльності, </w:t>
            </w:r>
            <w:r w:rsidRPr="004F141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bookmarkEnd w:id="4"/>
      <w:tr w:rsidR="006B0AD4" w:rsidRPr="004F141F" w:rsidTr="0078177F">
        <w:trPr>
          <w:trHeight w:val="1119"/>
          <w:jc w:val="center"/>
        </w:trPr>
        <w:tc>
          <w:tcPr>
            <w:tcW w:w="704" w:type="dxa"/>
          </w:tcPr>
          <w:p w:rsidR="003767EB" w:rsidRPr="004F141F" w:rsidRDefault="003767EB"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lastRenderedPageBreak/>
              <w:t>4</w:t>
            </w:r>
          </w:p>
        </w:tc>
        <w:tc>
          <w:tcPr>
            <w:tcW w:w="3119" w:type="dxa"/>
          </w:tcPr>
          <w:p w:rsidR="003767EB" w:rsidRPr="004F141F" w:rsidRDefault="003767EB"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3767EB" w:rsidRPr="004F141F" w:rsidRDefault="009A36BA" w:rsidP="00622088">
            <w:pPr>
              <w:widowControl w:val="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 визначення грошового еквівалента зобов’язання в іноземній валюті; </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w:t>
            </w:r>
            <w:r w:rsidRPr="004F141F">
              <w:rPr>
                <w:rFonts w:ascii="Times New Roman" w:hAnsi="Times New Roman" w:cs="Times New Roman"/>
                <w:sz w:val="24"/>
                <w:szCs w:val="24"/>
                <w:lang w:val="uk-UA"/>
              </w:rPr>
              <w:lastRenderedPageBreak/>
              <w:t>навантаження внаслідок зміни системи оподаткування;</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141F">
              <w:rPr>
                <w:rFonts w:ascii="Times New Roman" w:hAnsi="Times New Roman" w:cs="Times New Roman"/>
                <w:sz w:val="24"/>
                <w:szCs w:val="24"/>
                <w:lang w:val="uk-UA"/>
              </w:rPr>
              <w:t>Platts</w:t>
            </w:r>
            <w:proofErr w:type="spellEnd"/>
            <w:r w:rsidRPr="004F141F">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4F141F">
              <w:rPr>
                <w:rFonts w:ascii="Times New Roman" w:hAnsi="Times New Roman" w:cs="Times New Roman"/>
                <w:sz w:val="24"/>
                <w:szCs w:val="24"/>
                <w:lang w:val="uk-UA"/>
              </w:rPr>
              <w:t>“на</w:t>
            </w:r>
            <w:proofErr w:type="spellEnd"/>
            <w:r w:rsidRPr="004F141F">
              <w:rPr>
                <w:rFonts w:ascii="Times New Roman" w:hAnsi="Times New Roman" w:cs="Times New Roman"/>
                <w:sz w:val="24"/>
                <w:szCs w:val="24"/>
                <w:lang w:val="uk-UA"/>
              </w:rPr>
              <w:t xml:space="preserve"> добу </w:t>
            </w:r>
            <w:proofErr w:type="spellStart"/>
            <w:r w:rsidRPr="004F141F">
              <w:rPr>
                <w:rFonts w:ascii="Times New Roman" w:hAnsi="Times New Roman" w:cs="Times New Roman"/>
                <w:sz w:val="24"/>
                <w:szCs w:val="24"/>
                <w:lang w:val="uk-UA"/>
              </w:rPr>
              <w:t>наперед”</w:t>
            </w:r>
            <w:proofErr w:type="spellEnd"/>
            <w:r w:rsidRPr="004F141F">
              <w:rPr>
                <w:rFonts w:ascii="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9A36BA"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3D7391" w:rsidRPr="004F141F" w:rsidRDefault="009A36BA" w:rsidP="009A36BA">
            <w:pPr>
              <w:widowControl w:val="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B0AD4" w:rsidRPr="004F141F" w:rsidTr="00573FBB">
        <w:trPr>
          <w:trHeight w:val="336"/>
          <w:jc w:val="center"/>
        </w:trPr>
        <w:tc>
          <w:tcPr>
            <w:tcW w:w="704" w:type="dxa"/>
          </w:tcPr>
          <w:p w:rsidR="003767EB" w:rsidRPr="004F141F" w:rsidRDefault="003767EB"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lastRenderedPageBreak/>
              <w:t>5</w:t>
            </w:r>
          </w:p>
        </w:tc>
        <w:tc>
          <w:tcPr>
            <w:tcW w:w="3119" w:type="dxa"/>
          </w:tcPr>
          <w:p w:rsidR="003767EB" w:rsidRPr="004F141F" w:rsidRDefault="003767EB"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vAlign w:val="center"/>
          </w:tcPr>
          <w:p w:rsidR="003767EB" w:rsidRPr="004F141F" w:rsidRDefault="003767EB" w:rsidP="00622088">
            <w:pPr>
              <w:widowControl w:val="0"/>
              <w:jc w:val="both"/>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F141F">
              <w:rPr>
                <w:rFonts w:ascii="Times New Roman" w:eastAsia="Times New Roman" w:hAnsi="Times New Roman" w:cs="Times New Roman"/>
                <w:sz w:val="24"/>
                <w:szCs w:val="24"/>
                <w:lang w:val="uk-UA" w:eastAsia="ru-RU"/>
              </w:rPr>
              <w:t>неукладення</w:t>
            </w:r>
            <w:proofErr w:type="spellEnd"/>
            <w:r w:rsidRPr="004F141F">
              <w:rPr>
                <w:rFonts w:ascii="Times New Roman" w:eastAsia="Times New Roman" w:hAnsi="Times New Roman" w:cs="Times New Roman"/>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4F141F" w:rsidTr="0078177F">
        <w:trPr>
          <w:trHeight w:val="1119"/>
          <w:jc w:val="center"/>
        </w:trPr>
        <w:tc>
          <w:tcPr>
            <w:tcW w:w="704" w:type="dxa"/>
          </w:tcPr>
          <w:p w:rsidR="008D34DE" w:rsidRPr="004F141F" w:rsidRDefault="008D34DE" w:rsidP="00622088">
            <w:pPr>
              <w:widowControl w:val="0"/>
              <w:jc w:val="center"/>
              <w:rPr>
                <w:rFonts w:ascii="Times New Roman" w:hAnsi="Times New Roman" w:cs="Times New Roman"/>
                <w:sz w:val="24"/>
                <w:szCs w:val="24"/>
                <w:lang w:val="uk-UA"/>
              </w:rPr>
            </w:pPr>
            <w:r w:rsidRPr="004F141F">
              <w:rPr>
                <w:rFonts w:ascii="Times New Roman" w:eastAsia="Times New Roman" w:hAnsi="Times New Roman" w:cs="Times New Roman"/>
                <w:sz w:val="24"/>
                <w:szCs w:val="24"/>
                <w:lang w:val="uk-UA" w:eastAsia="ru-RU"/>
              </w:rPr>
              <w:t>6</w:t>
            </w:r>
          </w:p>
        </w:tc>
        <w:tc>
          <w:tcPr>
            <w:tcW w:w="3119" w:type="dxa"/>
          </w:tcPr>
          <w:p w:rsidR="008D34DE" w:rsidRPr="004F141F" w:rsidRDefault="008D34DE" w:rsidP="00622088">
            <w:pPr>
              <w:widowControl w:val="0"/>
              <w:rPr>
                <w:rFonts w:ascii="Times New Roman" w:hAnsi="Times New Roman" w:cs="Times New Roman"/>
                <w:sz w:val="24"/>
                <w:szCs w:val="24"/>
                <w:lang w:val="uk-UA"/>
              </w:rPr>
            </w:pPr>
            <w:r w:rsidRPr="004F141F">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8D34DE" w:rsidRPr="004F141F" w:rsidRDefault="008D34DE" w:rsidP="00622088">
            <w:pPr>
              <w:widowControl w:val="0"/>
              <w:ind w:right="120"/>
              <w:contextualSpacing/>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rsidR="008D34DE" w:rsidRPr="004F141F" w:rsidRDefault="008D34DE" w:rsidP="00622088">
            <w:pPr>
              <w:widowControl w:val="0"/>
              <w:jc w:val="both"/>
              <w:rPr>
                <w:rFonts w:ascii="Times New Roman" w:hAnsi="Times New Roman" w:cs="Times New Roman"/>
                <w:sz w:val="24"/>
                <w:szCs w:val="24"/>
                <w:lang w:val="uk-UA"/>
              </w:rPr>
            </w:pPr>
          </w:p>
        </w:tc>
      </w:tr>
    </w:tbl>
    <w:p w:rsidR="008C6E7F" w:rsidRPr="004F141F" w:rsidRDefault="008C6E7F" w:rsidP="00622088">
      <w:pPr>
        <w:pStyle w:val="13"/>
        <w:jc w:val="center"/>
        <w:rPr>
          <w:b/>
          <w:bCs/>
          <w:color w:val="auto"/>
          <w:sz w:val="24"/>
          <w:szCs w:val="24"/>
          <w:lang w:val="uk-UA"/>
        </w:rPr>
      </w:pPr>
    </w:p>
    <w:p w:rsidR="00A13405" w:rsidRPr="004F141F"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5" w:name="_Hlk52964294"/>
      <w:r w:rsidRPr="004F141F">
        <w:rPr>
          <w:rFonts w:ascii="Times New Roman" w:eastAsia="Times New Roman" w:hAnsi="Times New Roman" w:cs="Times New Roman"/>
          <w:b/>
          <w:bCs/>
          <w:sz w:val="24"/>
          <w:szCs w:val="24"/>
          <w:lang w:val="uk-UA" w:eastAsia="ru-RU"/>
        </w:rPr>
        <w:t xml:space="preserve">ДОДАТОК </w:t>
      </w:r>
      <w:r w:rsidR="00043EFA" w:rsidRPr="004F141F">
        <w:rPr>
          <w:rFonts w:ascii="Times New Roman" w:eastAsia="Times New Roman" w:hAnsi="Times New Roman" w:cs="Times New Roman"/>
          <w:b/>
          <w:bCs/>
          <w:sz w:val="24"/>
          <w:szCs w:val="24"/>
          <w:lang w:val="uk-UA" w:eastAsia="ru-RU"/>
        </w:rPr>
        <w:t>1</w:t>
      </w:r>
    </w:p>
    <w:p w:rsidR="00A13405" w:rsidRPr="004F141F" w:rsidRDefault="00A13405" w:rsidP="00A13405">
      <w:pPr>
        <w:spacing w:line="240" w:lineRule="auto"/>
        <w:jc w:val="right"/>
        <w:rPr>
          <w:rFonts w:ascii="Times New Roman" w:hAnsi="Times New Roman" w:cs="Times New Roman"/>
          <w:b/>
          <w:iCs/>
          <w:sz w:val="24"/>
          <w:szCs w:val="24"/>
          <w:lang w:val="uk-UA"/>
        </w:rPr>
      </w:pPr>
      <w:r w:rsidRPr="004F141F">
        <w:rPr>
          <w:rFonts w:ascii="Times New Roman" w:eastAsia="Times New Roman" w:hAnsi="Times New Roman" w:cs="Times New Roman"/>
          <w:i/>
          <w:iCs/>
          <w:sz w:val="24"/>
          <w:szCs w:val="24"/>
          <w:lang w:val="uk-UA" w:eastAsia="ru-RU"/>
        </w:rPr>
        <w:t>до тендерної документації</w:t>
      </w:r>
      <w:r w:rsidRPr="004F141F">
        <w:rPr>
          <w:rFonts w:ascii="Times New Roman" w:hAnsi="Times New Roman" w:cs="Times New Roman"/>
          <w:b/>
          <w:iCs/>
          <w:sz w:val="24"/>
          <w:szCs w:val="24"/>
          <w:lang w:val="uk-UA"/>
        </w:rPr>
        <w:t xml:space="preserve"> </w:t>
      </w:r>
    </w:p>
    <w:p w:rsidR="00DE2141" w:rsidRPr="004F141F" w:rsidRDefault="00DE2141" w:rsidP="00DE2141">
      <w:pPr>
        <w:spacing w:line="240" w:lineRule="auto"/>
        <w:jc w:val="center"/>
        <w:rPr>
          <w:rFonts w:ascii="Times New Roman" w:hAnsi="Times New Roman" w:cs="Times New Roman"/>
          <w:b/>
          <w:iCs/>
          <w:sz w:val="24"/>
          <w:szCs w:val="24"/>
          <w:lang w:val="uk-UA"/>
        </w:rPr>
      </w:pPr>
    </w:p>
    <w:p w:rsidR="00A13405" w:rsidRPr="004F141F" w:rsidRDefault="00A13405" w:rsidP="00DE2141">
      <w:pPr>
        <w:spacing w:line="240" w:lineRule="auto"/>
        <w:jc w:val="center"/>
        <w:rPr>
          <w:rFonts w:ascii="Times New Roman" w:hAnsi="Times New Roman" w:cs="Times New Roman"/>
          <w:b/>
          <w:iCs/>
          <w:sz w:val="24"/>
          <w:szCs w:val="24"/>
          <w:lang w:val="uk-UA"/>
        </w:rPr>
      </w:pPr>
      <w:r w:rsidRPr="004F141F">
        <w:rPr>
          <w:rFonts w:ascii="Times New Roman" w:hAnsi="Times New Roman" w:cs="Times New Roman"/>
          <w:b/>
          <w:iCs/>
          <w:sz w:val="24"/>
          <w:szCs w:val="24"/>
          <w:lang w:val="uk-UA"/>
        </w:rPr>
        <w:t>ФОРМА</w:t>
      </w:r>
      <w:r w:rsidR="00DE2141" w:rsidRPr="004F141F">
        <w:rPr>
          <w:rFonts w:ascii="Times New Roman" w:hAnsi="Times New Roman" w:cs="Times New Roman"/>
          <w:b/>
          <w:iCs/>
          <w:sz w:val="24"/>
          <w:szCs w:val="24"/>
          <w:lang w:val="uk-UA"/>
        </w:rPr>
        <w:t xml:space="preserve"> ТЕНДЕРНОЇ ПРОПОЗИЦІЇ</w:t>
      </w:r>
      <w:r w:rsidRPr="004F141F">
        <w:rPr>
          <w:rFonts w:ascii="Times New Roman" w:hAnsi="Times New Roman" w:cs="Times New Roman"/>
          <w:b/>
          <w:iCs/>
          <w:sz w:val="24"/>
          <w:szCs w:val="24"/>
          <w:lang w:val="uk-UA"/>
        </w:rPr>
        <w:t xml:space="preserve"> </w:t>
      </w:r>
    </w:p>
    <w:p w:rsidR="00A13405" w:rsidRPr="004F141F" w:rsidRDefault="00AF7DE4" w:rsidP="00AF7DE4">
      <w:pPr>
        <w:spacing w:line="240" w:lineRule="auto"/>
        <w:ind w:left="5812"/>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Головне управління ДПС у Дніпропетровській області (філія ДПС)</w:t>
      </w:r>
    </w:p>
    <w:p w:rsidR="00A13405" w:rsidRPr="004F141F" w:rsidRDefault="00A13405" w:rsidP="00A13405">
      <w:pPr>
        <w:spacing w:after="0" w:line="240" w:lineRule="auto"/>
        <w:ind w:right="196" w:firstLine="180"/>
        <w:jc w:val="center"/>
        <w:rPr>
          <w:rFonts w:ascii="Times New Roman" w:hAnsi="Times New Roman" w:cs="Times New Roman"/>
          <w:b/>
          <w:iCs/>
          <w:sz w:val="24"/>
          <w:szCs w:val="24"/>
          <w:lang w:val="uk-UA"/>
        </w:rPr>
      </w:pPr>
      <w:r w:rsidRPr="004F141F">
        <w:rPr>
          <w:rFonts w:ascii="Times New Roman" w:hAnsi="Times New Roman" w:cs="Times New Roman"/>
          <w:b/>
          <w:iCs/>
          <w:sz w:val="24"/>
          <w:szCs w:val="24"/>
          <w:lang w:val="uk-UA"/>
        </w:rPr>
        <w:t>Тендерна пропозиція</w:t>
      </w:r>
    </w:p>
    <w:p w:rsidR="00A13405" w:rsidRPr="004F141F" w:rsidRDefault="00A13405" w:rsidP="00A13405">
      <w:pPr>
        <w:spacing w:after="0" w:line="240" w:lineRule="auto"/>
        <w:ind w:right="22"/>
        <w:jc w:val="both"/>
        <w:rPr>
          <w:rFonts w:ascii="Times New Roman" w:hAnsi="Times New Roman" w:cs="Times New Roman"/>
          <w:b/>
          <w:sz w:val="24"/>
          <w:szCs w:val="24"/>
          <w:lang w:val="uk-UA"/>
        </w:rPr>
      </w:pPr>
    </w:p>
    <w:p w:rsidR="00383A3B" w:rsidRPr="004F141F" w:rsidRDefault="00383A3B" w:rsidP="00383A3B">
      <w:pPr>
        <w:spacing w:after="0" w:line="240" w:lineRule="auto"/>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4F141F">
        <w:rPr>
          <w:rFonts w:ascii="Times New Roman" w:hAnsi="Times New Roman" w:cs="Times New Roman"/>
          <w:b/>
          <w:bCs/>
          <w:i/>
          <w:iCs/>
          <w:sz w:val="24"/>
          <w:szCs w:val="24"/>
          <w:lang w:val="uk-UA"/>
        </w:rPr>
        <w:t>___________________________________________________</w:t>
      </w:r>
      <w:r w:rsidRPr="004F141F">
        <w:rPr>
          <w:rFonts w:ascii="Times New Roman" w:hAnsi="Times New Roman" w:cs="Times New Roman"/>
          <w:b/>
          <w:i/>
          <w:sz w:val="24"/>
          <w:szCs w:val="24"/>
          <w:lang w:val="uk-UA"/>
        </w:rPr>
        <w:t xml:space="preserve"> </w:t>
      </w:r>
      <w:r w:rsidRPr="004F141F">
        <w:rPr>
          <w:rFonts w:ascii="Times New Roman" w:hAnsi="Times New Roman" w:cs="Times New Roman"/>
          <w:sz w:val="24"/>
          <w:szCs w:val="24"/>
          <w:lang w:val="uk-UA"/>
        </w:rPr>
        <w:t>згідно</w:t>
      </w:r>
      <w:r w:rsidRPr="004F141F">
        <w:rPr>
          <w:rFonts w:ascii="Times New Roman" w:hAnsi="Times New Roman" w:cs="Times New Roman"/>
          <w:b/>
          <w:i/>
          <w:sz w:val="24"/>
          <w:szCs w:val="24"/>
          <w:lang w:val="uk-UA"/>
        </w:rPr>
        <w:t xml:space="preserve"> </w:t>
      </w:r>
      <w:r w:rsidRPr="004F141F">
        <w:rPr>
          <w:rFonts w:ascii="Times New Roman" w:hAnsi="Times New Roman" w:cs="Times New Roman"/>
          <w:sz w:val="24"/>
          <w:szCs w:val="24"/>
          <w:lang w:val="uk-UA"/>
        </w:rPr>
        <w:t>з технічними та іншими вимогами Замовника торгів</w:t>
      </w:r>
      <w:r w:rsidR="00574021" w:rsidRPr="004F141F">
        <w:rPr>
          <w:rFonts w:ascii="Times New Roman" w:hAnsi="Times New Roman" w:cs="Times New Roman"/>
          <w:sz w:val="24"/>
          <w:szCs w:val="24"/>
          <w:lang w:val="uk-UA"/>
        </w:rPr>
        <w:t>, на загальну варт</w:t>
      </w:r>
      <w:r w:rsidR="00DD0F5D" w:rsidRPr="004F141F">
        <w:rPr>
          <w:rFonts w:ascii="Times New Roman" w:hAnsi="Times New Roman" w:cs="Times New Roman"/>
          <w:sz w:val="24"/>
          <w:szCs w:val="24"/>
          <w:lang w:val="uk-UA"/>
        </w:rPr>
        <w:t>і</w:t>
      </w:r>
      <w:r w:rsidR="00574021" w:rsidRPr="004F141F">
        <w:rPr>
          <w:rFonts w:ascii="Times New Roman" w:hAnsi="Times New Roman" w:cs="Times New Roman"/>
          <w:sz w:val="24"/>
          <w:szCs w:val="24"/>
          <w:lang w:val="uk-UA"/>
        </w:rPr>
        <w:t>сть:</w:t>
      </w:r>
    </w:p>
    <w:p w:rsidR="00383A3B" w:rsidRPr="004F141F"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Загальна вартість пропозиції становить</w:t>
      </w:r>
      <w:r w:rsidRPr="004F141F">
        <w:rPr>
          <w:rFonts w:ascii="Times New Roman" w:hAnsi="Times New Roman" w:cs="Times New Roman"/>
          <w:sz w:val="24"/>
          <w:szCs w:val="24"/>
          <w:u w:val="single"/>
          <w:lang w:val="uk-UA"/>
        </w:rPr>
        <w:tab/>
      </w:r>
      <w:r w:rsidRPr="004F141F">
        <w:rPr>
          <w:rFonts w:ascii="Times New Roman" w:hAnsi="Times New Roman" w:cs="Times New Roman"/>
          <w:sz w:val="24"/>
          <w:szCs w:val="24"/>
          <w:lang w:val="uk-UA"/>
        </w:rPr>
        <w:t>(</w:t>
      </w:r>
      <w:r w:rsidRPr="004F141F">
        <w:rPr>
          <w:rFonts w:ascii="Times New Roman" w:hAnsi="Times New Roman" w:cs="Times New Roman"/>
          <w:sz w:val="24"/>
          <w:szCs w:val="24"/>
          <w:u w:val="single"/>
          <w:lang w:val="uk-UA"/>
        </w:rPr>
        <w:tab/>
      </w:r>
      <w:r w:rsidRPr="004F141F">
        <w:rPr>
          <w:rFonts w:ascii="Times New Roman" w:hAnsi="Times New Roman" w:cs="Times New Roman"/>
          <w:sz w:val="24"/>
          <w:szCs w:val="24"/>
          <w:lang w:val="uk-UA"/>
        </w:rPr>
        <w:t>) грн. без ПДВ, сума ПДВ</w:t>
      </w:r>
      <w:r w:rsidRPr="004F141F">
        <w:rPr>
          <w:rFonts w:ascii="Times New Roman" w:hAnsi="Times New Roman" w:cs="Times New Roman"/>
          <w:sz w:val="24"/>
          <w:szCs w:val="24"/>
          <w:u w:val="single"/>
          <w:lang w:val="uk-UA"/>
        </w:rPr>
        <w:tab/>
      </w:r>
      <w:r w:rsidRPr="004F141F">
        <w:rPr>
          <w:rFonts w:ascii="Times New Roman" w:hAnsi="Times New Roman" w:cs="Times New Roman"/>
          <w:sz w:val="24"/>
          <w:szCs w:val="24"/>
          <w:lang w:val="uk-UA"/>
        </w:rPr>
        <w:t xml:space="preserve">грн., </w:t>
      </w:r>
    </w:p>
    <w:p w:rsidR="00A13405" w:rsidRPr="004F141F" w:rsidRDefault="00383A3B" w:rsidP="00383A3B">
      <w:pPr>
        <w:pStyle w:val="31"/>
        <w:spacing w:after="0" w:line="240" w:lineRule="auto"/>
        <w:ind w:firstLine="709"/>
        <w:rPr>
          <w:rFonts w:ascii="Times New Roman" w:hAnsi="Times New Roman" w:cs="Times New Roman"/>
          <w:sz w:val="24"/>
          <w:szCs w:val="24"/>
          <w:lang w:val="uk-UA"/>
        </w:rPr>
      </w:pPr>
      <w:r w:rsidRPr="004F141F">
        <w:rPr>
          <w:rFonts w:ascii="Times New Roman" w:hAnsi="Times New Roman" w:cs="Times New Roman"/>
          <w:sz w:val="24"/>
          <w:szCs w:val="24"/>
          <w:lang w:val="uk-UA"/>
        </w:rPr>
        <w:t>загальна вартість тендерної пропозиції складає ____________(</w:t>
      </w:r>
      <w:r w:rsidRPr="004F141F">
        <w:rPr>
          <w:rFonts w:ascii="Times New Roman" w:hAnsi="Times New Roman" w:cs="Times New Roman"/>
          <w:sz w:val="24"/>
          <w:szCs w:val="24"/>
          <w:u w:val="single"/>
          <w:lang w:val="uk-UA"/>
        </w:rPr>
        <w:t>___________</w:t>
      </w:r>
      <w:r w:rsidRPr="004F141F">
        <w:rPr>
          <w:rFonts w:ascii="Times New Roman" w:hAnsi="Times New Roman" w:cs="Times New Roman"/>
          <w:sz w:val="24"/>
          <w:szCs w:val="24"/>
          <w:lang w:val="uk-UA"/>
        </w:rPr>
        <w:t>) грн. з ПДВ (</w:t>
      </w:r>
      <w:r w:rsidRPr="004F141F">
        <w:rPr>
          <w:rFonts w:ascii="Times New Roman" w:hAnsi="Times New Roman" w:cs="Times New Roman"/>
          <w:i/>
          <w:sz w:val="24"/>
          <w:szCs w:val="24"/>
          <w:lang w:val="uk-UA"/>
        </w:rPr>
        <w:t>зазначити цифрами та словами).</w:t>
      </w:r>
    </w:p>
    <w:p w:rsidR="00383A3B" w:rsidRPr="004F141F" w:rsidRDefault="00383A3B" w:rsidP="00A13405">
      <w:pPr>
        <w:spacing w:after="0" w:line="240" w:lineRule="auto"/>
        <w:jc w:val="both"/>
        <w:rPr>
          <w:rFonts w:ascii="Times New Roman" w:hAnsi="Times New Roman" w:cs="Times New Roman"/>
          <w:sz w:val="24"/>
          <w:szCs w:val="24"/>
          <w:lang w:val="uk-UA"/>
        </w:rPr>
      </w:pPr>
    </w:p>
    <w:p w:rsidR="00A13405" w:rsidRPr="004F141F" w:rsidRDefault="001C73D0" w:rsidP="001C73D0">
      <w:pPr>
        <w:spacing w:after="0" w:line="240" w:lineRule="auto"/>
        <w:ind w:firstLine="709"/>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1. </w:t>
      </w:r>
      <w:r w:rsidR="00A13405" w:rsidRPr="004F141F">
        <w:rPr>
          <w:rFonts w:ascii="Times New Roman" w:hAnsi="Times New Roman" w:cs="Times New Roman"/>
          <w:sz w:val="24"/>
          <w:szCs w:val="24"/>
          <w:lang w:val="uk-UA"/>
        </w:rPr>
        <w:t xml:space="preserve">Ми погоджуємося з </w:t>
      </w:r>
      <w:proofErr w:type="spellStart"/>
      <w:r w:rsidR="00A13405" w:rsidRPr="004F141F">
        <w:rPr>
          <w:rFonts w:ascii="Times New Roman" w:hAnsi="Times New Roman" w:cs="Times New Roman"/>
          <w:sz w:val="24"/>
          <w:szCs w:val="24"/>
          <w:lang w:val="uk-UA"/>
        </w:rPr>
        <w:t>про</w:t>
      </w:r>
      <w:r w:rsidR="00100C8C" w:rsidRPr="004F141F">
        <w:rPr>
          <w:rFonts w:ascii="Times New Roman" w:hAnsi="Times New Roman" w:cs="Times New Roman"/>
          <w:sz w:val="24"/>
          <w:szCs w:val="24"/>
          <w:lang w:val="uk-UA"/>
        </w:rPr>
        <w:t>є</w:t>
      </w:r>
      <w:r w:rsidR="00A13405" w:rsidRPr="004F141F">
        <w:rPr>
          <w:rFonts w:ascii="Times New Roman" w:hAnsi="Times New Roman" w:cs="Times New Roman"/>
          <w:sz w:val="24"/>
          <w:szCs w:val="24"/>
          <w:lang w:val="uk-UA"/>
        </w:rPr>
        <w:t>ктом</w:t>
      </w:r>
      <w:proofErr w:type="spellEnd"/>
      <w:r w:rsidR="00A13405" w:rsidRPr="004F141F">
        <w:rPr>
          <w:rFonts w:ascii="Times New Roman" w:hAnsi="Times New Roman" w:cs="Times New Roman"/>
          <w:sz w:val="24"/>
          <w:szCs w:val="24"/>
          <w:lang w:val="uk-UA"/>
        </w:rPr>
        <w:t xml:space="preserve"> Договору, який викладено у тендерній документації на закупівлю</w:t>
      </w:r>
      <w:r w:rsidR="007C552D" w:rsidRPr="004F141F">
        <w:rPr>
          <w:rFonts w:ascii="Times New Roman" w:hAnsi="Times New Roman" w:cs="Times New Roman"/>
          <w:sz w:val="24"/>
          <w:szCs w:val="24"/>
          <w:lang w:val="uk-UA"/>
        </w:rPr>
        <w:t xml:space="preserve"> </w:t>
      </w:r>
      <w:r w:rsidR="008F388B" w:rsidRPr="004F141F">
        <w:rPr>
          <w:rFonts w:ascii="Times New Roman" w:hAnsi="Times New Roman" w:cs="Times New Roman"/>
          <w:sz w:val="24"/>
          <w:szCs w:val="24"/>
          <w:lang w:val="uk-UA"/>
        </w:rPr>
        <w:t>__________________________________________________</w:t>
      </w:r>
      <w:r w:rsidR="00A13405" w:rsidRPr="004F141F">
        <w:rPr>
          <w:rFonts w:ascii="Times New Roman" w:hAnsi="Times New Roman" w:cs="Times New Roman"/>
          <w:sz w:val="24"/>
          <w:szCs w:val="24"/>
          <w:lang w:val="uk-UA"/>
        </w:rPr>
        <w:t xml:space="preserve">, та з тим, що основні умови Договору про закупівлю не можуть змінюватися після його підписання до виконання </w:t>
      </w:r>
      <w:r w:rsidR="00A13405" w:rsidRPr="004F141F">
        <w:rPr>
          <w:rFonts w:ascii="Times New Roman" w:hAnsi="Times New Roman" w:cs="Times New Roman"/>
          <w:sz w:val="24"/>
          <w:szCs w:val="24"/>
          <w:lang w:val="uk-UA"/>
        </w:rPr>
        <w:lastRenderedPageBreak/>
        <w:t xml:space="preserve">зобов’язань сторонами, у повному обсязі, крім випадків, визначених </w:t>
      </w:r>
      <w:r w:rsidR="00FF667B" w:rsidRPr="004F141F">
        <w:rPr>
          <w:rFonts w:ascii="Times New Roman" w:hAnsi="Times New Roman" w:cs="Times New Roman"/>
          <w:sz w:val="24"/>
          <w:szCs w:val="24"/>
          <w:lang w:val="uk-UA"/>
        </w:rPr>
        <w:t>пунктом 19 Постанови № 1178</w:t>
      </w:r>
      <w:r w:rsidR="00A13405" w:rsidRPr="004F141F">
        <w:rPr>
          <w:rFonts w:ascii="Times New Roman" w:hAnsi="Times New Roman" w:cs="Times New Roman"/>
          <w:sz w:val="24"/>
          <w:szCs w:val="24"/>
          <w:lang w:val="uk-UA"/>
        </w:rPr>
        <w:t xml:space="preserve">. </w:t>
      </w:r>
    </w:p>
    <w:p w:rsidR="00A13405" w:rsidRPr="004F141F" w:rsidRDefault="00A13405" w:rsidP="00A13405">
      <w:pPr>
        <w:spacing w:after="0" w:line="240" w:lineRule="auto"/>
        <w:ind w:firstLine="709"/>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4F141F">
        <w:rPr>
          <w:rFonts w:ascii="Times New Roman" w:hAnsi="Times New Roman" w:cs="Times New Roman"/>
          <w:sz w:val="24"/>
          <w:szCs w:val="24"/>
          <w:lang w:val="uk-UA"/>
        </w:rPr>
        <w:t>раніше ніж через п’ять днів з дати оприлюднення в електронній системі закупівель повідомлення про намір укласти договір про закупівлю</w:t>
      </w:r>
      <w:r w:rsidRPr="004F141F">
        <w:rPr>
          <w:rFonts w:ascii="Times New Roman" w:hAnsi="Times New Roman" w:cs="Times New Roman"/>
          <w:sz w:val="24"/>
          <w:szCs w:val="24"/>
          <w:lang w:val="uk-UA"/>
        </w:rPr>
        <w:t xml:space="preserve">, але </w:t>
      </w:r>
      <w:r w:rsidR="00FF667B" w:rsidRPr="004F141F">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4F141F">
        <w:rPr>
          <w:rFonts w:ascii="Times New Roman" w:hAnsi="Times New Roman" w:cs="Times New Roman"/>
          <w:sz w:val="24"/>
          <w:szCs w:val="24"/>
          <w:shd w:val="clear" w:color="auto" w:fill="FFFFFF"/>
          <w:lang w:val="uk-UA"/>
        </w:rPr>
        <w:t xml:space="preserve"> </w:t>
      </w:r>
      <w:r w:rsidR="00FF667B" w:rsidRPr="004F141F">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4F141F" w:rsidRDefault="00A13405" w:rsidP="00A13405">
      <w:pPr>
        <w:spacing w:after="0" w:line="240" w:lineRule="auto"/>
        <w:jc w:val="both"/>
        <w:rPr>
          <w:rFonts w:ascii="Times New Roman" w:hAnsi="Times New Roman" w:cs="Times New Roman"/>
          <w:i/>
          <w:iCs/>
          <w:sz w:val="24"/>
          <w:szCs w:val="24"/>
          <w:lang w:val="uk-UA"/>
        </w:rPr>
      </w:pPr>
    </w:p>
    <w:p w:rsidR="00A13405" w:rsidRPr="004F141F" w:rsidRDefault="00A13405" w:rsidP="00A13405">
      <w:pPr>
        <w:spacing w:after="0" w:line="240" w:lineRule="auto"/>
        <w:jc w:val="both"/>
        <w:rPr>
          <w:rFonts w:ascii="Times New Roman" w:hAnsi="Times New Roman" w:cs="Times New Roman"/>
          <w:b/>
          <w:iCs/>
          <w:sz w:val="24"/>
          <w:szCs w:val="24"/>
          <w:lang w:val="uk-UA"/>
        </w:rPr>
      </w:pPr>
      <w:r w:rsidRPr="004F141F">
        <w:rPr>
          <w:rFonts w:ascii="Times New Roman" w:hAnsi="Times New Roman" w:cs="Times New Roman"/>
          <w:b/>
          <w:iCs/>
          <w:sz w:val="24"/>
          <w:szCs w:val="24"/>
          <w:lang w:val="uk-UA"/>
        </w:rPr>
        <w:t>Примітки:</w:t>
      </w:r>
    </w:p>
    <w:p w:rsidR="00A13405" w:rsidRPr="004F141F" w:rsidRDefault="00A13405" w:rsidP="00A13405">
      <w:pPr>
        <w:spacing w:after="0" w:line="240" w:lineRule="auto"/>
        <w:ind w:right="22" w:firstLine="667"/>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Учасники - фізичні особи, фізичні особи-підприємці складають тендерну пропозицію за цією ж формою, але від імені першої особи.</w:t>
      </w:r>
    </w:p>
    <w:p w:rsidR="00A13405" w:rsidRPr="004F141F"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4F141F">
        <w:rPr>
          <w:rFonts w:ascii="Times New Roman" w:hAnsi="Times New Roman" w:cs="Times New Roman"/>
          <w:iCs/>
          <w:sz w:val="24"/>
          <w:szCs w:val="24"/>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4F141F">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4F141F"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5"/>
    <w:p w:rsidR="008C6E7F" w:rsidRPr="004F141F"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b/>
          <w:bCs/>
          <w:sz w:val="24"/>
          <w:szCs w:val="24"/>
          <w:lang w:val="uk-UA" w:eastAsia="ru-RU"/>
        </w:rPr>
        <w:t xml:space="preserve">ДОДАТОК </w:t>
      </w:r>
      <w:r w:rsidR="00043EFA" w:rsidRPr="004F141F">
        <w:rPr>
          <w:rFonts w:ascii="Times New Roman" w:eastAsia="Times New Roman" w:hAnsi="Times New Roman" w:cs="Times New Roman"/>
          <w:b/>
          <w:bCs/>
          <w:sz w:val="24"/>
          <w:szCs w:val="24"/>
          <w:lang w:val="uk-UA" w:eastAsia="ru-RU"/>
        </w:rPr>
        <w:t>2</w:t>
      </w:r>
    </w:p>
    <w:p w:rsidR="008C6E7F" w:rsidRPr="004F141F" w:rsidRDefault="008C6E7F" w:rsidP="00622088">
      <w:pPr>
        <w:spacing w:after="0" w:line="240" w:lineRule="auto"/>
        <w:ind w:left="5660" w:firstLine="700"/>
        <w:jc w:val="right"/>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i/>
          <w:iCs/>
          <w:sz w:val="24"/>
          <w:szCs w:val="24"/>
          <w:lang w:val="uk-UA" w:eastAsia="ru-RU"/>
        </w:rPr>
        <w:t>до тендерної документації</w:t>
      </w:r>
    </w:p>
    <w:p w:rsidR="008C6E7F" w:rsidRPr="004F141F" w:rsidRDefault="008C6E7F" w:rsidP="00622088">
      <w:pPr>
        <w:spacing w:after="0" w:line="240" w:lineRule="auto"/>
        <w:ind w:left="5660" w:firstLine="70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i/>
          <w:iCs/>
          <w:sz w:val="24"/>
          <w:szCs w:val="24"/>
          <w:lang w:val="uk-UA" w:eastAsia="ru-RU"/>
        </w:rPr>
        <w:t> </w:t>
      </w:r>
    </w:p>
    <w:p w:rsidR="008C6E7F" w:rsidRPr="004F141F" w:rsidRDefault="00131F24" w:rsidP="00131F24">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 xml:space="preserve">Розділ 1. </w:t>
      </w:r>
      <w:r w:rsidR="008C6E7F" w:rsidRPr="004F141F">
        <w:rPr>
          <w:rFonts w:ascii="Times New Roman" w:eastAsia="Times New Roman" w:hAnsi="Times New Roman" w:cs="Times New Roman"/>
          <w:b/>
          <w:bCs/>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008C6E7F" w:rsidRPr="004F141F">
        <w:rPr>
          <w:rFonts w:ascii="Times New Roman" w:eastAsia="Times New Roman" w:hAnsi="Times New Roman" w:cs="Times New Roman"/>
          <w:b/>
          <w:bCs/>
          <w:sz w:val="24"/>
          <w:szCs w:val="24"/>
          <w:lang w:val="uk-UA" w:eastAsia="ru-RU"/>
        </w:rPr>
        <w:t>“Про</w:t>
      </w:r>
      <w:proofErr w:type="spellEnd"/>
      <w:r w:rsidR="008C6E7F" w:rsidRPr="004F141F">
        <w:rPr>
          <w:rFonts w:ascii="Times New Roman" w:eastAsia="Times New Roman" w:hAnsi="Times New Roman" w:cs="Times New Roman"/>
          <w:b/>
          <w:bCs/>
          <w:sz w:val="24"/>
          <w:szCs w:val="24"/>
          <w:lang w:val="uk-UA" w:eastAsia="ru-RU"/>
        </w:rPr>
        <w:t xml:space="preserve"> публічні </w:t>
      </w:r>
      <w:proofErr w:type="spellStart"/>
      <w:r w:rsidR="008C6E7F" w:rsidRPr="004F141F">
        <w:rPr>
          <w:rFonts w:ascii="Times New Roman" w:eastAsia="Times New Roman" w:hAnsi="Times New Roman" w:cs="Times New Roman"/>
          <w:b/>
          <w:bCs/>
          <w:sz w:val="24"/>
          <w:szCs w:val="24"/>
          <w:lang w:val="uk-UA" w:eastAsia="ru-RU"/>
        </w:rPr>
        <w:t>закупівлі”</w:t>
      </w:r>
      <w:proofErr w:type="spellEnd"/>
      <w:r w:rsidR="008C6E7F" w:rsidRPr="004F141F">
        <w:rPr>
          <w:rFonts w:ascii="Times New Roman" w:eastAsia="Times New Roman" w:hAnsi="Times New Roman" w:cs="Times New Roman"/>
          <w:b/>
          <w:bCs/>
          <w:sz w:val="24"/>
          <w:szCs w:val="24"/>
          <w:lang w:val="uk-UA" w:eastAsia="ru-RU"/>
        </w:rPr>
        <w:t>:</w:t>
      </w:r>
    </w:p>
    <w:p w:rsidR="00792FE6" w:rsidRPr="004F141F" w:rsidRDefault="0047099A" w:rsidP="0047099A">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6B0AD4" w:rsidRPr="004F141F" w:rsidTr="005E162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4F141F"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4F141F"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92FE6" w:rsidRPr="004F141F" w:rsidRDefault="00792FE6" w:rsidP="00792FE6">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A43AF7" w:rsidRPr="004F141F" w:rsidTr="00547959">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4F141F" w:rsidRDefault="007C4381" w:rsidP="00E47F1B">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1</w:t>
            </w:r>
            <w:r w:rsidR="00A43AF7" w:rsidRPr="004F141F">
              <w:rPr>
                <w:rFonts w:ascii="Times New Roman" w:eastAsia="Times New Roman" w:hAnsi="Times New Roman" w:cs="Times New Roman"/>
                <w:b/>
                <w:bCs/>
                <w:sz w:val="24"/>
                <w:szCs w:val="24"/>
                <w:lang w:val="uk-UA" w:eastAsia="ru-RU"/>
              </w:rPr>
              <w:t>.</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4F141F" w:rsidRDefault="00A43AF7" w:rsidP="00E47F1B">
            <w:pPr>
              <w:spacing w:after="0" w:line="240" w:lineRule="auto"/>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A43AF7" w:rsidRPr="004F141F" w:rsidRDefault="00A43AF7" w:rsidP="00E47F1B">
            <w:pPr>
              <w:spacing w:after="0" w:line="240" w:lineRule="auto"/>
              <w:rPr>
                <w:rFonts w:ascii="Times New Roman" w:eastAsia="Calibri" w:hAnsi="Times New Roman" w:cs="Times New Roman"/>
                <w:i/>
                <w:sz w:val="24"/>
                <w:szCs w:val="24"/>
                <w:lang w:val="uk-UA" w:eastAsia="uk-UA"/>
              </w:rPr>
            </w:pPr>
            <w:r w:rsidRPr="004F141F">
              <w:rPr>
                <w:rFonts w:ascii="Times New Roman" w:eastAsia="Times New Roman" w:hAnsi="Times New Roman" w:cs="Times New Roman"/>
                <w:sz w:val="24"/>
                <w:szCs w:val="24"/>
                <w:lang w:val="uk-UA" w:eastAsia="uk-UA"/>
              </w:rPr>
              <w:t>*</w:t>
            </w:r>
            <w:r w:rsidRPr="004F141F">
              <w:rPr>
                <w:rFonts w:ascii="Times New Roman" w:eastAsia="Calibri" w:hAnsi="Times New Roman" w:cs="Times New Roman"/>
                <w:sz w:val="24"/>
                <w:szCs w:val="24"/>
                <w:lang w:val="uk-UA" w:eastAsia="uk-UA"/>
              </w:rPr>
              <w:t xml:space="preserve"> </w:t>
            </w:r>
            <w:r w:rsidRPr="004F141F">
              <w:rPr>
                <w:rFonts w:ascii="Times New Roman" w:eastAsia="Calibri" w:hAnsi="Times New Roman" w:cs="Times New Roman"/>
                <w:i/>
                <w:sz w:val="24"/>
                <w:szCs w:val="24"/>
                <w:lang w:val="uk-UA" w:eastAsia="uk-UA"/>
              </w:rPr>
              <w:t>аналогічним  договором в розумінні даної тендерної документації є договір про надання учасником послуг, які за своїм хара</w:t>
            </w:r>
            <w:r w:rsidR="00E27621" w:rsidRPr="004F141F">
              <w:rPr>
                <w:rFonts w:ascii="Times New Roman" w:eastAsia="Calibri" w:hAnsi="Times New Roman" w:cs="Times New Roman"/>
                <w:i/>
                <w:sz w:val="24"/>
                <w:szCs w:val="24"/>
                <w:lang w:val="uk-UA" w:eastAsia="uk-UA"/>
              </w:rPr>
              <w:t>ктером та змістом є аналогічним</w:t>
            </w:r>
            <w:r w:rsidRPr="004F141F">
              <w:rPr>
                <w:rFonts w:ascii="Times New Roman" w:eastAsia="Calibri" w:hAnsi="Times New Roman" w:cs="Times New Roman"/>
                <w:i/>
                <w:sz w:val="24"/>
                <w:szCs w:val="24"/>
                <w:lang w:val="uk-UA" w:eastAsia="uk-UA"/>
              </w:rPr>
              <w:t xml:space="preserve"> </w:t>
            </w:r>
            <w:r w:rsidR="00E27621" w:rsidRPr="004F141F">
              <w:rPr>
                <w:rFonts w:ascii="Times New Roman" w:eastAsia="Calibri" w:hAnsi="Times New Roman" w:cs="Times New Roman"/>
                <w:i/>
                <w:sz w:val="24"/>
                <w:szCs w:val="24"/>
                <w:lang w:val="uk-UA" w:eastAsia="uk-UA"/>
              </w:rPr>
              <w:t>товаром</w:t>
            </w:r>
            <w:r w:rsidRPr="004F141F">
              <w:rPr>
                <w:rFonts w:ascii="Times New Roman" w:eastAsia="Calibri" w:hAnsi="Times New Roman" w:cs="Times New Roman"/>
                <w:i/>
                <w:sz w:val="24"/>
                <w:szCs w:val="24"/>
                <w:lang w:val="uk-UA" w:eastAsia="uk-UA"/>
              </w:rPr>
              <w:t xml:space="preserve"> згідно предмету даної закупівлі.</w:t>
            </w:r>
          </w:p>
          <w:p w:rsidR="00A43AF7" w:rsidRPr="004F141F" w:rsidRDefault="00A43AF7" w:rsidP="00E47F1B">
            <w:pPr>
              <w:spacing w:after="0" w:line="240" w:lineRule="auto"/>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(пункт 3 частини 2 статті 16 Закону)</w:t>
            </w:r>
          </w:p>
          <w:p w:rsidR="00A43AF7" w:rsidRPr="004F141F" w:rsidRDefault="00A43AF7" w:rsidP="00E47F1B">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43AF7" w:rsidRPr="004F141F"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Інформаційна довідка, </w:t>
            </w:r>
            <w:r w:rsidRPr="004F141F">
              <w:rPr>
                <w:rFonts w:ascii="Times New Roman" w:hAnsi="Times New Roman" w:cs="Times New Roman"/>
                <w:sz w:val="24"/>
                <w:szCs w:val="24"/>
                <w:lang w:val="uk-UA"/>
              </w:rPr>
              <w:t xml:space="preserve">складена за формою згідно </w:t>
            </w:r>
            <w:r w:rsidRPr="004F141F">
              <w:rPr>
                <w:rFonts w:ascii="Times New Roman" w:hAnsi="Times New Roman" w:cs="Times New Roman"/>
                <w:b/>
                <w:i/>
                <w:sz w:val="24"/>
                <w:szCs w:val="24"/>
                <w:lang w:val="uk-UA"/>
              </w:rPr>
              <w:t>Додатку 5</w:t>
            </w:r>
            <w:r w:rsidRPr="004F141F">
              <w:rPr>
                <w:rFonts w:ascii="Times New Roman" w:hAnsi="Times New Roman" w:cs="Times New Roman"/>
                <w:sz w:val="24"/>
                <w:szCs w:val="24"/>
                <w:lang w:val="uk-UA"/>
              </w:rPr>
              <w:t xml:space="preserve"> до тендерної Документації</w:t>
            </w:r>
            <w:r w:rsidRPr="004F141F">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A43AF7" w:rsidRPr="004F141F"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A43AF7" w:rsidRPr="004F141F"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A43AF7" w:rsidRPr="004F141F"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На підтвердження щодо виконання договору надаються:</w:t>
            </w:r>
          </w:p>
          <w:p w:rsidR="00A43AF7" w:rsidRPr="004F141F" w:rsidRDefault="00A43AF7" w:rsidP="00E47F1B">
            <w:pPr>
              <w:spacing w:after="0" w:line="240" w:lineRule="auto"/>
              <w:ind w:firstLine="609"/>
              <w:jc w:val="both"/>
              <w:rPr>
                <w:rFonts w:ascii="Times New Roman" w:eastAsia="Times New Roman" w:hAnsi="Times New Roman" w:cs="Times New Roman"/>
                <w:sz w:val="24"/>
                <w:szCs w:val="24"/>
                <w:lang w:val="uk-UA" w:eastAsia="uk-UA"/>
              </w:rPr>
            </w:pPr>
            <w:r w:rsidRPr="004F141F">
              <w:rPr>
                <w:rFonts w:ascii="Times New Roman" w:eastAsia="Times New Roman" w:hAnsi="Times New Roman" w:cs="Times New Roman"/>
                <w:sz w:val="24"/>
                <w:szCs w:val="24"/>
                <w:lang w:val="uk-UA" w:eastAsia="uk-UA"/>
              </w:rPr>
              <w:t xml:space="preserve">- оригінали (копії) </w:t>
            </w:r>
            <w:r w:rsidR="00E27621" w:rsidRPr="004F141F">
              <w:rPr>
                <w:rFonts w:ascii="Times New Roman" w:eastAsia="Times New Roman" w:hAnsi="Times New Roman" w:cs="Times New Roman"/>
                <w:sz w:val="24"/>
                <w:szCs w:val="24"/>
                <w:lang w:val="uk-UA" w:eastAsia="uk-UA"/>
              </w:rPr>
              <w:t>товарних накладних</w:t>
            </w:r>
            <w:r w:rsidRPr="004F141F">
              <w:rPr>
                <w:rFonts w:ascii="Times New Roman" w:eastAsia="Times New Roman" w:hAnsi="Times New Roman" w:cs="Times New Roman"/>
                <w:sz w:val="24"/>
                <w:szCs w:val="24"/>
                <w:lang w:val="uk-UA" w:eastAsia="uk-UA"/>
              </w:rPr>
              <w:t>.</w:t>
            </w:r>
          </w:p>
          <w:p w:rsidR="00A43AF7" w:rsidRPr="004F141F" w:rsidRDefault="00A43AF7" w:rsidP="00E47F1B">
            <w:pPr>
              <w:spacing w:after="0" w:line="240" w:lineRule="auto"/>
              <w:ind w:firstLine="609"/>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8C6E7F" w:rsidRPr="004F141F" w:rsidRDefault="008C6E7F" w:rsidP="00622088">
      <w:pPr>
        <w:pStyle w:val="a6"/>
        <w:spacing w:after="0" w:line="240" w:lineRule="auto"/>
        <w:ind w:left="885"/>
        <w:jc w:val="center"/>
        <w:rPr>
          <w:rFonts w:ascii="Times New Roman" w:eastAsia="Times New Roman" w:hAnsi="Times New Roman" w:cs="Times New Roman"/>
          <w:b/>
          <w:bCs/>
          <w:i/>
          <w:iCs/>
          <w:sz w:val="24"/>
          <w:szCs w:val="24"/>
          <w:lang w:val="uk-UA" w:eastAsia="ru-RU"/>
        </w:rPr>
      </w:pPr>
    </w:p>
    <w:p w:rsidR="008C6E7F" w:rsidRPr="004F141F"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4F141F">
        <w:rPr>
          <w:rFonts w:ascii="Times New Roman" w:eastAsia="Times New Roman" w:hAnsi="Times New Roman" w:cs="Times New Roman"/>
          <w:i/>
          <w:iCs/>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5D4" w:rsidRPr="004F141F"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4F141F" w:rsidRDefault="00131F24" w:rsidP="00622088">
      <w:pPr>
        <w:spacing w:after="0" w:line="240" w:lineRule="auto"/>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 xml:space="preserve">Розділ </w:t>
      </w:r>
      <w:r w:rsidR="008C6E7F" w:rsidRPr="004F141F">
        <w:rPr>
          <w:rFonts w:ascii="Times New Roman" w:eastAsia="Times New Roman" w:hAnsi="Times New Roman" w:cs="Times New Roman"/>
          <w:b/>
          <w:bCs/>
          <w:sz w:val="24"/>
          <w:szCs w:val="24"/>
          <w:lang w:val="uk-UA" w:eastAsia="ru-RU"/>
        </w:rPr>
        <w:t xml:space="preserve">2. Перелік документів та інформації  для підтвердження відповідності УЧАСНИКА  вимогам, визначеним у статті 17 Закону </w:t>
      </w:r>
      <w:proofErr w:type="spellStart"/>
      <w:r w:rsidR="008C6E7F" w:rsidRPr="004F141F">
        <w:rPr>
          <w:rFonts w:ascii="Times New Roman" w:eastAsia="Times New Roman" w:hAnsi="Times New Roman" w:cs="Times New Roman"/>
          <w:b/>
          <w:bCs/>
          <w:sz w:val="24"/>
          <w:szCs w:val="24"/>
          <w:lang w:val="uk-UA" w:eastAsia="ru-RU"/>
        </w:rPr>
        <w:t>“Про</w:t>
      </w:r>
      <w:proofErr w:type="spellEnd"/>
      <w:r w:rsidR="008C6E7F" w:rsidRPr="004F141F">
        <w:rPr>
          <w:rFonts w:ascii="Times New Roman" w:eastAsia="Times New Roman" w:hAnsi="Times New Roman" w:cs="Times New Roman"/>
          <w:b/>
          <w:bCs/>
          <w:sz w:val="24"/>
          <w:szCs w:val="24"/>
          <w:lang w:val="uk-UA" w:eastAsia="ru-RU"/>
        </w:rPr>
        <w:t xml:space="preserve"> публ</w:t>
      </w:r>
      <w:r w:rsidR="005B25D4" w:rsidRPr="004F141F">
        <w:rPr>
          <w:rFonts w:ascii="Times New Roman" w:eastAsia="Times New Roman" w:hAnsi="Times New Roman" w:cs="Times New Roman"/>
          <w:b/>
          <w:bCs/>
          <w:sz w:val="24"/>
          <w:szCs w:val="24"/>
          <w:lang w:val="uk-UA" w:eastAsia="ru-RU"/>
        </w:rPr>
        <w:t xml:space="preserve">ічні </w:t>
      </w:r>
      <w:proofErr w:type="spellStart"/>
      <w:r w:rsidR="005B25D4" w:rsidRPr="004F141F">
        <w:rPr>
          <w:rFonts w:ascii="Times New Roman" w:eastAsia="Times New Roman" w:hAnsi="Times New Roman" w:cs="Times New Roman"/>
          <w:b/>
          <w:bCs/>
          <w:sz w:val="24"/>
          <w:szCs w:val="24"/>
          <w:lang w:val="uk-UA" w:eastAsia="ru-RU"/>
        </w:rPr>
        <w:t>закупівлі”</w:t>
      </w:r>
      <w:proofErr w:type="spellEnd"/>
      <w:r w:rsidR="005B25D4" w:rsidRPr="004F141F">
        <w:rPr>
          <w:rFonts w:ascii="Times New Roman" w:eastAsia="Times New Roman" w:hAnsi="Times New Roman" w:cs="Times New Roman"/>
          <w:b/>
          <w:bCs/>
          <w:sz w:val="24"/>
          <w:szCs w:val="24"/>
          <w:lang w:val="uk-UA" w:eastAsia="ru-RU"/>
        </w:rPr>
        <w:t xml:space="preserve"> (далі – Закон).</w:t>
      </w:r>
    </w:p>
    <w:p w:rsidR="005B25D4" w:rsidRPr="004F141F" w:rsidRDefault="005B25D4" w:rsidP="00622088">
      <w:pPr>
        <w:spacing w:after="0" w:line="240" w:lineRule="auto"/>
        <w:jc w:val="both"/>
        <w:rPr>
          <w:rFonts w:ascii="Times New Roman" w:eastAsia="Times New Roman" w:hAnsi="Times New Roman" w:cs="Times New Roman"/>
          <w:sz w:val="24"/>
          <w:szCs w:val="24"/>
          <w:lang w:val="uk-UA" w:eastAsia="ru-RU"/>
        </w:rPr>
      </w:pPr>
    </w:p>
    <w:p w:rsidR="00B75341" w:rsidRPr="004F141F" w:rsidRDefault="0047099A" w:rsidP="0047099A">
      <w:pPr>
        <w:spacing w:after="0" w:line="240" w:lineRule="auto"/>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Відповідно до</w:t>
      </w:r>
      <w:r w:rsidR="00B75341" w:rsidRPr="004F141F">
        <w:rPr>
          <w:rFonts w:ascii="Times New Roman" w:eastAsia="Times New Roman" w:hAnsi="Times New Roman" w:cs="Times New Roman"/>
          <w:sz w:val="24"/>
          <w:szCs w:val="24"/>
          <w:lang w:val="uk-UA" w:eastAsia="ru-RU"/>
        </w:rPr>
        <w:t xml:space="preserve"> абзацу 4</w:t>
      </w:r>
      <w:r w:rsidRPr="004F141F">
        <w:rPr>
          <w:rFonts w:ascii="Times New Roman" w:eastAsia="Times New Roman" w:hAnsi="Times New Roman" w:cs="Times New Roman"/>
          <w:sz w:val="24"/>
          <w:szCs w:val="24"/>
          <w:lang w:val="uk-UA" w:eastAsia="ru-RU"/>
        </w:rPr>
        <w:t xml:space="preserve"> </w:t>
      </w:r>
      <w:r w:rsidR="00B75341" w:rsidRPr="004F141F">
        <w:rPr>
          <w:rFonts w:ascii="Times New Roman" w:eastAsia="Times New Roman" w:hAnsi="Times New Roman" w:cs="Times New Roman"/>
          <w:sz w:val="24"/>
          <w:szCs w:val="24"/>
          <w:lang w:val="uk-UA" w:eastAsia="ru-RU"/>
        </w:rPr>
        <w:t>пункту 44 Особливостей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75341" w:rsidRPr="004F141F" w:rsidRDefault="00B75341" w:rsidP="0047099A">
      <w:pPr>
        <w:spacing w:after="0" w:line="240" w:lineRule="auto"/>
        <w:jc w:val="both"/>
        <w:rPr>
          <w:rFonts w:ascii="Times New Roman" w:eastAsia="Times New Roman" w:hAnsi="Times New Roman" w:cs="Times New Roman"/>
          <w:sz w:val="24"/>
          <w:szCs w:val="24"/>
          <w:lang w:val="uk-UA" w:eastAsia="ru-RU"/>
        </w:rPr>
      </w:pPr>
    </w:p>
    <w:p w:rsidR="00B75341" w:rsidRPr="004F141F" w:rsidRDefault="008C6E7F" w:rsidP="00B75341">
      <w:pPr>
        <w:spacing w:after="0" w:line="240" w:lineRule="auto"/>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Інформація, що підтверджує відсутність підстав</w:t>
      </w:r>
      <w:r w:rsidRPr="004F141F">
        <w:rPr>
          <w:rFonts w:ascii="Times New Roman" w:hAnsi="Times New Roman" w:cs="Times New Roman"/>
          <w:sz w:val="24"/>
          <w:szCs w:val="24"/>
          <w:shd w:val="clear" w:color="auto" w:fill="FFFFFF"/>
          <w:lang w:val="uk-UA"/>
        </w:rPr>
        <w:t xml:space="preserve">, </w:t>
      </w:r>
      <w:r w:rsidR="008F6418" w:rsidRPr="004F141F">
        <w:rPr>
          <w:rFonts w:ascii="Times New Roman" w:hAnsi="Times New Roman" w:cs="Times New Roman"/>
          <w:sz w:val="24"/>
          <w:szCs w:val="24"/>
          <w:shd w:val="clear" w:color="auto" w:fill="FFFFFF"/>
          <w:lang w:val="uk-UA"/>
        </w:rPr>
        <w:t>визначених</w:t>
      </w:r>
      <w:r w:rsidRPr="004F141F">
        <w:rPr>
          <w:rFonts w:ascii="Times New Roman" w:hAnsi="Times New Roman" w:cs="Times New Roman"/>
          <w:sz w:val="24"/>
          <w:szCs w:val="24"/>
          <w:shd w:val="clear" w:color="auto" w:fill="FFFFFF"/>
          <w:lang w:val="uk-UA"/>
        </w:rPr>
        <w:t xml:space="preserve"> </w:t>
      </w:r>
      <w:r w:rsidR="008F6418" w:rsidRPr="004F141F">
        <w:rPr>
          <w:rFonts w:ascii="Times New Roman" w:hAnsi="Times New Roman" w:cs="Times New Roman"/>
          <w:sz w:val="24"/>
          <w:szCs w:val="24"/>
          <w:shd w:val="clear" w:color="auto" w:fill="FFFFFF"/>
          <w:lang w:val="uk-UA"/>
        </w:rPr>
        <w:t>статтею</w:t>
      </w:r>
      <w:r w:rsidRPr="004F141F">
        <w:rPr>
          <w:rFonts w:ascii="Times New Roman" w:hAnsi="Times New Roman" w:cs="Times New Roman"/>
          <w:sz w:val="24"/>
          <w:szCs w:val="24"/>
          <w:shd w:val="clear" w:color="auto" w:fill="FFFFFF"/>
          <w:lang w:val="uk-UA"/>
        </w:rPr>
        <w:t xml:space="preserve"> </w:t>
      </w:r>
      <w:r w:rsidR="008F6418" w:rsidRPr="004F141F">
        <w:rPr>
          <w:rFonts w:ascii="Times New Roman" w:eastAsia="Times New Roman" w:hAnsi="Times New Roman" w:cs="Times New Roman"/>
          <w:sz w:val="24"/>
          <w:szCs w:val="24"/>
          <w:lang w:val="uk-UA" w:eastAsia="ru-RU"/>
        </w:rPr>
        <w:t>17 Закону</w:t>
      </w:r>
      <w:r w:rsidR="0017031D" w:rsidRPr="004F141F">
        <w:rPr>
          <w:rFonts w:ascii="Times New Roman" w:eastAsia="Times New Roman" w:hAnsi="Times New Roman" w:cs="Times New Roman"/>
          <w:sz w:val="24"/>
          <w:szCs w:val="24"/>
          <w:lang w:val="uk-UA" w:eastAsia="ru-RU"/>
        </w:rPr>
        <w:t xml:space="preserve"> (крім пункту 13 частини першої статті 17 Закону)</w:t>
      </w:r>
      <w:r w:rsidR="008F6418" w:rsidRPr="004F141F">
        <w:rPr>
          <w:rFonts w:ascii="Times New Roman" w:eastAsia="Times New Roman" w:hAnsi="Times New Roman" w:cs="Times New Roman"/>
          <w:sz w:val="24"/>
          <w:szCs w:val="24"/>
          <w:lang w:val="uk-UA" w:eastAsia="ru-RU"/>
        </w:rPr>
        <w:t>,</w:t>
      </w:r>
      <w:r w:rsidRPr="004F141F">
        <w:rPr>
          <w:rFonts w:ascii="Times New Roman" w:eastAsia="Times New Roman" w:hAnsi="Times New Roman" w:cs="Times New Roman"/>
          <w:sz w:val="24"/>
          <w:szCs w:val="24"/>
          <w:lang w:val="uk-UA" w:eastAsia="ru-RU"/>
        </w:rPr>
        <w:t xml:space="preserve"> яка надається УЧАСНИКАМИ</w:t>
      </w:r>
      <w:r w:rsidR="008F6418" w:rsidRPr="004F141F">
        <w:rPr>
          <w:rFonts w:ascii="Times New Roman" w:eastAsia="Times New Roman" w:hAnsi="Times New Roman" w:cs="Times New Roman"/>
          <w:sz w:val="24"/>
          <w:szCs w:val="24"/>
          <w:lang w:val="uk-UA" w:eastAsia="ru-RU"/>
        </w:rPr>
        <w:t>:</w:t>
      </w:r>
      <w:r w:rsidRPr="004F141F">
        <w:rPr>
          <w:rFonts w:ascii="Times New Roman" w:eastAsia="Times New Roman" w:hAnsi="Times New Roman" w:cs="Times New Roman"/>
          <w:sz w:val="24"/>
          <w:szCs w:val="24"/>
          <w:lang w:val="uk-UA" w:eastAsia="ru-RU"/>
        </w:rPr>
        <w:t xml:space="preserve"> </w:t>
      </w:r>
    </w:p>
    <w:p w:rsidR="00B75341" w:rsidRPr="004F141F" w:rsidRDefault="00B75341" w:rsidP="00B75341">
      <w:pPr>
        <w:spacing w:after="0" w:line="240" w:lineRule="auto"/>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самостійн</w:t>
      </w:r>
      <w:r w:rsidR="0017031D" w:rsidRPr="004F141F">
        <w:rPr>
          <w:rFonts w:ascii="Times New Roman" w:eastAsia="Times New Roman" w:hAnsi="Times New Roman" w:cs="Times New Roman"/>
          <w:sz w:val="24"/>
          <w:szCs w:val="24"/>
          <w:lang w:val="uk-UA" w:eastAsia="ru-RU"/>
        </w:rPr>
        <w:t>е</w:t>
      </w:r>
      <w:r w:rsidRPr="004F141F">
        <w:rPr>
          <w:rFonts w:ascii="Times New Roman" w:eastAsia="Times New Roman" w:hAnsi="Times New Roman" w:cs="Times New Roman"/>
          <w:sz w:val="24"/>
          <w:szCs w:val="24"/>
          <w:lang w:val="uk-UA" w:eastAsia="ru-RU"/>
        </w:rPr>
        <w:t xml:space="preserve"> декларування відсутності таких підстав в електронній системі закупівель під час подання тендерної пропозиції</w:t>
      </w:r>
      <w:r w:rsidR="00AF5DB1">
        <w:rPr>
          <w:rFonts w:ascii="Times New Roman" w:eastAsia="Times New Roman" w:hAnsi="Times New Roman" w:cs="Times New Roman"/>
          <w:sz w:val="24"/>
          <w:szCs w:val="24"/>
          <w:lang w:val="uk-UA" w:eastAsia="ru-RU"/>
        </w:rPr>
        <w:t xml:space="preserve"> (в т.ч. у складі тендерної пропозиції у вигляді довідки в довільній формі)</w:t>
      </w:r>
      <w:r w:rsidRPr="004F141F">
        <w:rPr>
          <w:rFonts w:ascii="Times New Roman" w:eastAsia="Times New Roman" w:hAnsi="Times New Roman" w:cs="Times New Roman"/>
          <w:sz w:val="24"/>
          <w:szCs w:val="24"/>
          <w:lang w:val="uk-UA" w:eastAsia="ru-RU"/>
        </w:rPr>
        <w:t>.</w:t>
      </w:r>
    </w:p>
    <w:p w:rsidR="0017031D" w:rsidRPr="004F141F" w:rsidRDefault="0017031D" w:rsidP="00B75341">
      <w:pPr>
        <w:spacing w:after="0" w:line="240" w:lineRule="auto"/>
        <w:jc w:val="both"/>
        <w:rPr>
          <w:rFonts w:ascii="Times New Roman" w:eastAsia="Times New Roman" w:hAnsi="Times New Roman" w:cs="Times New Roman"/>
          <w:sz w:val="24"/>
          <w:szCs w:val="24"/>
          <w:lang w:val="uk-UA" w:eastAsia="ru-RU"/>
        </w:rPr>
      </w:pPr>
    </w:p>
    <w:p w:rsidR="008C6E7F" w:rsidRPr="004F141F" w:rsidRDefault="008C6E7F" w:rsidP="00622088">
      <w:pPr>
        <w:spacing w:after="0" w:line="240" w:lineRule="auto"/>
        <w:jc w:val="both"/>
        <w:rPr>
          <w:rFonts w:ascii="Times New Roman" w:eastAsia="Times New Roman" w:hAnsi="Times New Roman" w:cs="Times New Roman"/>
          <w:i/>
          <w:iCs/>
          <w:sz w:val="24"/>
          <w:szCs w:val="24"/>
          <w:lang w:val="uk-UA" w:eastAsia="ru-RU"/>
        </w:rPr>
      </w:pPr>
      <w:r w:rsidRPr="004F141F">
        <w:rPr>
          <w:rFonts w:ascii="Times New Roman" w:eastAsia="Times New Roman" w:hAnsi="Times New Roman" w:cs="Times New Roman"/>
          <w:i/>
          <w:iCs/>
          <w:sz w:val="24"/>
          <w:szCs w:val="24"/>
          <w:lang w:val="uk-UA" w:eastAsia="ru-RU"/>
        </w:rPr>
        <w:t xml:space="preserve">У випадку якщо учасником процедури закупівлі є </w:t>
      </w:r>
      <w:r w:rsidRPr="004F141F">
        <w:rPr>
          <w:rFonts w:ascii="Times New Roman" w:eastAsia="Times New Roman" w:hAnsi="Times New Roman" w:cs="Times New Roman"/>
          <w:b/>
          <w:bCs/>
          <w:i/>
          <w:iCs/>
          <w:sz w:val="24"/>
          <w:szCs w:val="24"/>
          <w:lang w:val="uk-UA" w:eastAsia="ru-RU"/>
        </w:rPr>
        <w:t>об’єднання учасників</w:t>
      </w:r>
      <w:r w:rsidRPr="004F141F">
        <w:rPr>
          <w:rFonts w:ascii="Times New Roman" w:eastAsia="Times New Roman" w:hAnsi="Times New Roman" w:cs="Times New Roman"/>
          <w:i/>
          <w:iCs/>
          <w:sz w:val="24"/>
          <w:szCs w:val="24"/>
          <w:lang w:val="uk-UA" w:eastAsia="ru-RU"/>
        </w:rPr>
        <w:t>, то на кожного з учасник</w:t>
      </w:r>
      <w:r w:rsidR="0017031D" w:rsidRPr="004F141F">
        <w:rPr>
          <w:rFonts w:ascii="Times New Roman" w:eastAsia="Times New Roman" w:hAnsi="Times New Roman" w:cs="Times New Roman"/>
          <w:i/>
          <w:iCs/>
          <w:sz w:val="24"/>
          <w:szCs w:val="24"/>
          <w:lang w:val="uk-UA" w:eastAsia="ru-RU"/>
        </w:rPr>
        <w:t xml:space="preserve">ів такого об’єднання </w:t>
      </w:r>
      <w:r w:rsidRPr="004F141F">
        <w:rPr>
          <w:rFonts w:ascii="Times New Roman" w:eastAsia="Times New Roman" w:hAnsi="Times New Roman" w:cs="Times New Roman"/>
          <w:i/>
          <w:iCs/>
          <w:sz w:val="24"/>
          <w:szCs w:val="24"/>
          <w:lang w:val="uk-UA" w:eastAsia="ru-RU"/>
        </w:rPr>
        <w:t xml:space="preserve">(якщо це об’єднання юридичних осіб створене шляхом створення окремої юридичної особи) надається </w:t>
      </w:r>
      <w:r w:rsidRPr="004F141F">
        <w:rPr>
          <w:rFonts w:ascii="Times New Roman" w:eastAsia="Times New Roman" w:hAnsi="Times New Roman" w:cs="Times New Roman"/>
          <w:b/>
          <w:bCs/>
          <w:i/>
          <w:iCs/>
          <w:sz w:val="24"/>
          <w:szCs w:val="24"/>
          <w:lang w:val="uk-UA" w:eastAsia="ru-RU"/>
        </w:rPr>
        <w:t>окрема довідка</w:t>
      </w:r>
      <w:r w:rsidRPr="004F141F">
        <w:rPr>
          <w:rFonts w:ascii="Times New Roman" w:eastAsia="Times New Roman" w:hAnsi="Times New Roman" w:cs="Times New Roman"/>
          <w:i/>
          <w:iCs/>
          <w:sz w:val="24"/>
          <w:szCs w:val="24"/>
          <w:lang w:val="uk-UA" w:eastAsia="ru-RU"/>
        </w:rPr>
        <w:t xml:space="preserve"> в довільній формі для підтвердження відповідності вимогам, визначеним пунктами </w:t>
      </w:r>
      <w:r w:rsidR="0017031D" w:rsidRPr="004F141F">
        <w:rPr>
          <w:rFonts w:ascii="Times New Roman" w:eastAsia="Times New Roman" w:hAnsi="Times New Roman" w:cs="Times New Roman"/>
          <w:i/>
          <w:iCs/>
          <w:sz w:val="24"/>
          <w:szCs w:val="24"/>
          <w:lang w:val="uk-UA" w:eastAsia="ru-RU"/>
        </w:rPr>
        <w:t>статтею 17 Закону (крім пункту 13 частини першої статті 17 Закону)</w:t>
      </w:r>
      <w:r w:rsidRPr="004F141F">
        <w:rPr>
          <w:rFonts w:ascii="Times New Roman" w:eastAsia="Times New Roman" w:hAnsi="Times New Roman" w:cs="Times New Roman"/>
          <w:i/>
          <w:iCs/>
          <w:sz w:val="24"/>
          <w:szCs w:val="24"/>
          <w:lang w:val="uk-UA" w:eastAsia="ru-RU"/>
        </w:rPr>
        <w:t>.</w:t>
      </w:r>
    </w:p>
    <w:p w:rsidR="00D16882" w:rsidRPr="004F141F" w:rsidRDefault="00D16882" w:rsidP="003C379F">
      <w:pPr>
        <w:spacing w:after="0" w:line="240" w:lineRule="auto"/>
        <w:jc w:val="both"/>
        <w:rPr>
          <w:rFonts w:ascii="Times New Roman" w:eastAsia="Times New Roman" w:hAnsi="Times New Roman" w:cs="Times New Roman"/>
          <w:i/>
          <w:iCs/>
          <w:sz w:val="24"/>
          <w:szCs w:val="24"/>
          <w:lang w:val="uk-UA" w:eastAsia="ru-RU"/>
        </w:rPr>
      </w:pPr>
    </w:p>
    <w:p w:rsidR="003C379F" w:rsidRPr="004F141F" w:rsidRDefault="003C379F" w:rsidP="003C379F">
      <w:pPr>
        <w:spacing w:after="0" w:line="240" w:lineRule="auto"/>
        <w:jc w:val="both"/>
        <w:rPr>
          <w:rFonts w:ascii="Times New Roman" w:eastAsia="Times New Roman" w:hAnsi="Times New Roman" w:cs="Times New Roman"/>
          <w:i/>
          <w:iCs/>
          <w:sz w:val="24"/>
          <w:szCs w:val="24"/>
          <w:lang w:val="uk-UA" w:eastAsia="ru-RU"/>
        </w:rPr>
      </w:pPr>
      <w:r w:rsidRPr="004F141F">
        <w:rPr>
          <w:rFonts w:ascii="Times New Roman" w:eastAsia="Times New Roman" w:hAnsi="Times New Roman" w:cs="Times New Roman"/>
          <w:i/>
          <w:iCs/>
          <w:sz w:val="24"/>
          <w:szCs w:val="24"/>
          <w:lang w:val="uk-UA" w:eastAsia="ru-RU"/>
        </w:rPr>
        <w:t xml:space="preserve">Щодо підстави, визначеної </w:t>
      </w:r>
      <w:r w:rsidRPr="004F141F">
        <w:rPr>
          <w:rFonts w:ascii="Times New Roman" w:eastAsia="Times New Roman" w:hAnsi="Times New Roman" w:cs="Times New Roman"/>
          <w:b/>
          <w:i/>
          <w:iCs/>
          <w:sz w:val="24"/>
          <w:szCs w:val="24"/>
          <w:lang w:val="uk-UA" w:eastAsia="ru-RU"/>
        </w:rPr>
        <w:t>у частині 2 статті 17 Закону</w:t>
      </w:r>
      <w:r w:rsidRPr="004F141F">
        <w:rPr>
          <w:rFonts w:ascii="Times New Roman" w:eastAsia="Times New Roman" w:hAnsi="Times New Roman" w:cs="Times New Roman"/>
          <w:i/>
          <w:iCs/>
          <w:sz w:val="24"/>
          <w:szCs w:val="24"/>
          <w:lang w:val="uk-UA" w:eastAsia="ru-RU"/>
        </w:rPr>
        <w:t xml:space="preserve"> -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C379F" w:rsidRPr="004F141F" w:rsidRDefault="003C379F" w:rsidP="003C379F">
      <w:pPr>
        <w:spacing w:after="0" w:line="240" w:lineRule="auto"/>
        <w:jc w:val="both"/>
        <w:rPr>
          <w:rFonts w:ascii="Times New Roman" w:eastAsia="Times New Roman" w:hAnsi="Times New Roman" w:cs="Times New Roman"/>
          <w:i/>
          <w:iCs/>
          <w:sz w:val="24"/>
          <w:szCs w:val="24"/>
          <w:lang w:val="uk-UA" w:eastAsia="ru-RU"/>
        </w:rPr>
      </w:pPr>
      <w:r w:rsidRPr="004F141F">
        <w:rPr>
          <w:rFonts w:ascii="Times New Roman" w:eastAsia="Times New Roman" w:hAnsi="Times New Roman" w:cs="Times New Roman"/>
          <w:i/>
          <w:iCs/>
          <w:sz w:val="24"/>
          <w:szCs w:val="24"/>
          <w:lang w:val="uk-UA" w:eastAsia="ru-RU"/>
        </w:rPr>
        <w:t>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w:t>
      </w:r>
    </w:p>
    <w:p w:rsidR="005B25D4" w:rsidRPr="004F141F" w:rsidRDefault="008C6E7F" w:rsidP="00622088">
      <w:pPr>
        <w:spacing w:after="0" w:line="240" w:lineRule="auto"/>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 </w:t>
      </w:r>
    </w:p>
    <w:p w:rsidR="008C6E7F" w:rsidRPr="004F141F" w:rsidRDefault="009B4F23" w:rsidP="00622088">
      <w:pPr>
        <w:spacing w:after="0" w:line="240" w:lineRule="auto"/>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 xml:space="preserve">Розділ </w:t>
      </w:r>
      <w:r w:rsidR="008C6E7F" w:rsidRPr="004F141F">
        <w:rPr>
          <w:rFonts w:ascii="Times New Roman" w:eastAsia="Times New Roman" w:hAnsi="Times New Roman" w:cs="Times New Roman"/>
          <w:b/>
          <w:bCs/>
          <w:sz w:val="24"/>
          <w:szCs w:val="24"/>
          <w:lang w:val="uk-UA" w:eastAsia="ru-RU"/>
        </w:rPr>
        <w:t xml:space="preserve">3. Перелік документів та інформації  для підтвердження відповідності ПЕРЕМОЖЦЯ вимогам, визначеним у статті 17 Закону  </w:t>
      </w:r>
      <w:proofErr w:type="spellStart"/>
      <w:r w:rsidR="008C6E7F" w:rsidRPr="004F141F">
        <w:rPr>
          <w:rFonts w:ascii="Times New Roman" w:eastAsia="Times New Roman" w:hAnsi="Times New Roman" w:cs="Times New Roman"/>
          <w:b/>
          <w:bCs/>
          <w:sz w:val="24"/>
          <w:szCs w:val="24"/>
          <w:lang w:val="uk-UA" w:eastAsia="ru-RU"/>
        </w:rPr>
        <w:t>“Про</w:t>
      </w:r>
      <w:proofErr w:type="spellEnd"/>
      <w:r w:rsidR="008C6E7F" w:rsidRPr="004F141F">
        <w:rPr>
          <w:rFonts w:ascii="Times New Roman" w:eastAsia="Times New Roman" w:hAnsi="Times New Roman" w:cs="Times New Roman"/>
          <w:b/>
          <w:bCs/>
          <w:sz w:val="24"/>
          <w:szCs w:val="24"/>
          <w:lang w:val="uk-UA" w:eastAsia="ru-RU"/>
        </w:rPr>
        <w:t xml:space="preserve"> публічні </w:t>
      </w:r>
      <w:proofErr w:type="spellStart"/>
      <w:r w:rsidR="008C6E7F" w:rsidRPr="004F141F">
        <w:rPr>
          <w:rFonts w:ascii="Times New Roman" w:eastAsia="Times New Roman" w:hAnsi="Times New Roman" w:cs="Times New Roman"/>
          <w:b/>
          <w:bCs/>
          <w:sz w:val="24"/>
          <w:szCs w:val="24"/>
          <w:lang w:val="uk-UA" w:eastAsia="ru-RU"/>
        </w:rPr>
        <w:t>закупівлі”</w:t>
      </w:r>
      <w:proofErr w:type="spellEnd"/>
      <w:r w:rsidR="008C6E7F" w:rsidRPr="004F141F">
        <w:rPr>
          <w:rFonts w:ascii="Times New Roman" w:eastAsia="Times New Roman" w:hAnsi="Times New Roman" w:cs="Times New Roman"/>
          <w:b/>
          <w:bCs/>
          <w:sz w:val="24"/>
          <w:szCs w:val="24"/>
          <w:lang w:val="uk-UA" w:eastAsia="ru-RU"/>
        </w:rPr>
        <w:t>:</w:t>
      </w:r>
    </w:p>
    <w:p w:rsidR="005B25D4" w:rsidRPr="004F141F" w:rsidRDefault="005B25D4" w:rsidP="00622088">
      <w:pPr>
        <w:spacing w:after="0" w:line="240" w:lineRule="auto"/>
        <w:rPr>
          <w:rFonts w:ascii="Times New Roman" w:eastAsia="Times New Roman" w:hAnsi="Times New Roman" w:cs="Times New Roman"/>
          <w:sz w:val="24"/>
          <w:szCs w:val="24"/>
          <w:lang w:val="uk-UA" w:eastAsia="ru-RU"/>
        </w:rPr>
      </w:pPr>
      <w:bookmarkStart w:id="6" w:name="_Hlk37754101"/>
    </w:p>
    <w:p w:rsidR="0017031D" w:rsidRPr="004F141F" w:rsidRDefault="0017031D" w:rsidP="0017031D">
      <w:pPr>
        <w:spacing w:after="0" w:line="240" w:lineRule="auto"/>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4F141F">
        <w:rPr>
          <w:rFonts w:ascii="Times New Roman" w:eastAsia="Times New Roman" w:hAnsi="Times New Roman" w:cs="Times New Roman"/>
          <w:sz w:val="24"/>
          <w:szCs w:val="24"/>
          <w:lang w:val="uk-UA" w:eastAsia="ru-RU"/>
        </w:rPr>
        <w:t>“Про</w:t>
      </w:r>
      <w:proofErr w:type="spellEnd"/>
      <w:r w:rsidRPr="004F141F">
        <w:rPr>
          <w:rFonts w:ascii="Times New Roman" w:eastAsia="Times New Roman" w:hAnsi="Times New Roman" w:cs="Times New Roman"/>
          <w:sz w:val="24"/>
          <w:szCs w:val="24"/>
          <w:lang w:val="uk-UA" w:eastAsia="ru-RU"/>
        </w:rPr>
        <w:t xml:space="preserve"> доступ до публічної </w:t>
      </w:r>
      <w:proofErr w:type="spellStart"/>
      <w:r w:rsidRPr="004F141F">
        <w:rPr>
          <w:rFonts w:ascii="Times New Roman" w:eastAsia="Times New Roman" w:hAnsi="Times New Roman" w:cs="Times New Roman"/>
          <w:sz w:val="24"/>
          <w:szCs w:val="24"/>
          <w:lang w:val="uk-UA" w:eastAsia="ru-RU"/>
        </w:rPr>
        <w:t>інформації”</w:t>
      </w:r>
      <w:proofErr w:type="spellEnd"/>
      <w:r w:rsidRPr="004F141F">
        <w:rPr>
          <w:rFonts w:ascii="Times New Roman" w:eastAsia="Times New Roman" w:hAnsi="Times New Roman" w:cs="Times New Roman"/>
          <w:sz w:val="24"/>
          <w:szCs w:val="24"/>
          <w:lang w:val="uk-UA"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7031D" w:rsidRPr="004F141F" w:rsidRDefault="0017031D" w:rsidP="00622088">
      <w:pPr>
        <w:spacing w:after="0" w:line="240" w:lineRule="auto"/>
        <w:rPr>
          <w:rFonts w:ascii="Times New Roman" w:eastAsia="Times New Roman" w:hAnsi="Times New Roman" w:cs="Times New Roman"/>
          <w:sz w:val="24"/>
          <w:szCs w:val="24"/>
          <w:lang w:val="uk-UA" w:eastAsia="ru-RU"/>
        </w:rPr>
      </w:pPr>
    </w:p>
    <w:p w:rsidR="008C6E7F" w:rsidRPr="004F141F" w:rsidRDefault="009B4F23" w:rsidP="00622088">
      <w:pPr>
        <w:spacing w:after="0" w:line="240" w:lineRule="auto"/>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3.</w:t>
      </w:r>
      <w:r w:rsidR="008C6E7F" w:rsidRPr="004F141F">
        <w:rPr>
          <w:rFonts w:ascii="Times New Roman" w:eastAsia="Times New Roman" w:hAnsi="Times New Roman" w:cs="Times New Roman"/>
          <w:b/>
          <w:bCs/>
          <w:sz w:val="24"/>
          <w:szCs w:val="24"/>
          <w:lang w:val="uk-UA" w:eastAsia="ru-RU"/>
        </w:rPr>
        <w:t xml:space="preserve">1. Документи, які надаються  ПЕРЕМОЖЦЕМ </w:t>
      </w:r>
      <w:r w:rsidR="00CB06AC" w:rsidRPr="004F141F">
        <w:rPr>
          <w:rFonts w:ascii="Times New Roman" w:eastAsia="Times New Roman" w:hAnsi="Times New Roman" w:cs="Times New Roman"/>
          <w:b/>
          <w:bCs/>
          <w:sz w:val="24"/>
          <w:szCs w:val="24"/>
          <w:lang w:val="uk-UA" w:eastAsia="ru-RU"/>
        </w:rPr>
        <w:t>(юридичною особою</w:t>
      </w:r>
      <w:r w:rsidR="00CB06AC" w:rsidRPr="004F141F">
        <w:rPr>
          <w:rFonts w:ascii="Times New Roman" w:hAnsi="Times New Roman" w:cs="Times New Roman"/>
          <w:b/>
          <w:bCs/>
          <w:sz w:val="24"/>
          <w:szCs w:val="24"/>
          <w:lang w:val="uk-UA" w:eastAsia="ru-RU"/>
        </w:rPr>
        <w:t xml:space="preserve"> або об’єднанням </w:t>
      </w:r>
      <w:proofErr w:type="spellStart"/>
      <w:r w:rsidR="00CB06AC" w:rsidRPr="004F141F">
        <w:rPr>
          <w:rFonts w:ascii="Times New Roman" w:hAnsi="Times New Roman" w:cs="Times New Roman"/>
          <w:b/>
          <w:bCs/>
          <w:sz w:val="24"/>
          <w:szCs w:val="24"/>
          <w:lang w:val="uk-UA" w:eastAsia="ru-RU"/>
        </w:rPr>
        <w:t>учасників-</w:t>
      </w:r>
      <w:proofErr w:type="spellEnd"/>
      <w:r w:rsidR="00CB06AC" w:rsidRPr="004F141F">
        <w:rPr>
          <w:rFonts w:ascii="Times New Roman" w:hAnsi="Times New Roman" w:cs="Times New Roman"/>
          <w:b/>
          <w:bCs/>
          <w:sz w:val="24"/>
          <w:szCs w:val="24"/>
          <w:lang w:val="uk-UA" w:eastAsia="ru-RU"/>
        </w:rPr>
        <w:t xml:space="preserve"> резидентів, які є юридичними особами</w:t>
      </w:r>
      <w:r w:rsidR="00CB06AC" w:rsidRPr="004F141F">
        <w:rPr>
          <w:rFonts w:ascii="Times New Roman" w:eastAsia="Times New Roman" w:hAnsi="Times New Roman" w:cs="Times New Roman"/>
          <w:b/>
          <w:bCs/>
          <w:sz w:val="24"/>
          <w:szCs w:val="24"/>
          <w:lang w:val="uk-UA" w:eastAsia="ru-RU"/>
        </w:rPr>
        <w:t>):</w:t>
      </w:r>
    </w:p>
    <w:p w:rsidR="003C379F" w:rsidRPr="004F141F" w:rsidRDefault="003C379F" w:rsidP="00622088">
      <w:pPr>
        <w:spacing w:after="0" w:line="240" w:lineRule="auto"/>
        <w:rPr>
          <w:rFonts w:ascii="Times New Roman" w:eastAsia="Times New Roman" w:hAnsi="Times New Roman" w:cs="Times New Roman"/>
          <w:b/>
          <w:bCs/>
          <w:sz w:val="24"/>
          <w:szCs w:val="24"/>
          <w:lang w:val="uk-UA" w:eastAsia="ru-RU"/>
        </w:rPr>
      </w:pPr>
    </w:p>
    <w:p w:rsidR="003C379F" w:rsidRPr="004F141F" w:rsidRDefault="003C379F" w:rsidP="003C379F">
      <w:pPr>
        <w:spacing w:after="0" w:line="240" w:lineRule="auto"/>
        <w:jc w:val="right"/>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lastRenderedPageBreak/>
        <w:t xml:space="preserve">Таблиця </w:t>
      </w:r>
      <w:r w:rsidR="004901ED" w:rsidRPr="004F141F">
        <w:rPr>
          <w:rFonts w:ascii="Times New Roman" w:eastAsia="Times New Roman" w:hAnsi="Times New Roman" w:cs="Times New Roman"/>
          <w:b/>
          <w:bCs/>
          <w:sz w:val="24"/>
          <w:szCs w:val="24"/>
          <w:lang w:val="uk-UA" w:eastAsia="ru-RU"/>
        </w:rPr>
        <w:t>2</w:t>
      </w:r>
    </w:p>
    <w:tbl>
      <w:tblPr>
        <w:tblW w:w="10196" w:type="dxa"/>
        <w:tblInd w:w="-10" w:type="dxa"/>
        <w:tblLayout w:type="fixed"/>
        <w:tblCellMar>
          <w:top w:w="15" w:type="dxa"/>
          <w:left w:w="15" w:type="dxa"/>
          <w:bottom w:w="15" w:type="dxa"/>
          <w:right w:w="15" w:type="dxa"/>
        </w:tblCellMar>
        <w:tblLook w:val="04A0"/>
      </w:tblPr>
      <w:tblGrid>
        <w:gridCol w:w="827"/>
        <w:gridCol w:w="4985"/>
        <w:gridCol w:w="4384"/>
      </w:tblGrid>
      <w:tr w:rsidR="006B0AD4" w:rsidRPr="004F141F"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4F141F" w:rsidRDefault="008F6418"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w:t>
            </w:r>
          </w:p>
          <w:p w:rsidR="008F6418" w:rsidRPr="004F141F" w:rsidRDefault="008F6418"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4F141F"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Вимоги статті 17 Закону</w:t>
            </w:r>
          </w:p>
          <w:p w:rsidR="008F6418" w:rsidRPr="004F141F"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4F141F" w:rsidRDefault="008F5176" w:rsidP="00622088">
            <w:pPr>
              <w:spacing w:after="0" w:line="240" w:lineRule="auto"/>
              <w:ind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Переможець</w:t>
            </w:r>
            <w:r w:rsidR="008F6418" w:rsidRPr="004F141F">
              <w:rPr>
                <w:rFonts w:ascii="Times New Roman" w:eastAsia="Times New Roman" w:hAnsi="Times New Roman" w:cs="Times New Roman"/>
                <w:b/>
                <w:bCs/>
                <w:sz w:val="24"/>
                <w:szCs w:val="24"/>
                <w:lang w:val="uk-UA" w:eastAsia="ru-RU"/>
              </w:rPr>
              <w:t xml:space="preserve"> торгів на виконання вимоги статті 17 (підтвердження відсутності підстав) повинен надати таку інформацію:</w:t>
            </w:r>
          </w:p>
        </w:tc>
      </w:tr>
      <w:tr w:rsidR="006B0AD4" w:rsidRPr="00546867"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4F141F" w:rsidRDefault="00B04BA9"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4F141F" w:rsidRDefault="008F6418"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6418" w:rsidRPr="004F141F"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3C57" w:rsidRPr="004F141F" w:rsidRDefault="005D2359" w:rsidP="00622088">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Довідка отримана на офіційному сайті НАЗК (Єдиний державний реєстр осіб, які вчинили корупційні або пов’язані з корупцією правопорушення) у вигляді електронного документу із КЕП особи, яка уповноважена на підписання такої довідки.</w:t>
            </w:r>
          </w:p>
          <w:p w:rsidR="00693C57" w:rsidRPr="004F141F" w:rsidRDefault="00693C57" w:rsidP="00622088">
            <w:pPr>
              <w:spacing w:after="0" w:line="240" w:lineRule="auto"/>
              <w:ind w:right="140"/>
              <w:jc w:val="both"/>
              <w:rPr>
                <w:rFonts w:ascii="Times New Roman" w:eastAsia="Times New Roman" w:hAnsi="Times New Roman" w:cs="Times New Roman"/>
                <w:bCs/>
                <w:sz w:val="24"/>
                <w:szCs w:val="24"/>
                <w:lang w:val="uk-UA" w:eastAsia="ru-RU"/>
              </w:rPr>
            </w:pPr>
          </w:p>
        </w:tc>
      </w:tr>
      <w:tr w:rsidR="006B0AD4" w:rsidRPr="004F141F"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4F141F" w:rsidRDefault="00B04BA9"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4F141F" w:rsidRDefault="00D3771C"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Службову (посадову) особу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6418" w:rsidRPr="004F141F"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418" w:rsidRPr="004F141F" w:rsidRDefault="008F6418" w:rsidP="00E47F1B">
            <w:pPr>
              <w:pStyle w:val="10"/>
              <w:shd w:val="clear" w:color="auto" w:fill="FFFFFF"/>
              <w:spacing w:before="0" w:beforeAutospacing="0" w:after="0" w:afterAutospacing="0"/>
              <w:jc w:val="both"/>
              <w:rPr>
                <w:b w:val="0"/>
                <w:kern w:val="0"/>
                <w:sz w:val="24"/>
                <w:szCs w:val="24"/>
                <w:lang w:eastAsia="ru-RU"/>
              </w:rPr>
            </w:pPr>
            <w:r w:rsidRPr="004F141F">
              <w:rPr>
                <w:b w:val="0"/>
                <w:kern w:val="0"/>
                <w:sz w:val="24"/>
                <w:szCs w:val="24"/>
                <w:lang w:eastAsia="ru-RU"/>
              </w:rPr>
              <w:t>Довідка</w:t>
            </w:r>
            <w:r w:rsidR="001144DF" w:rsidRPr="004F141F">
              <w:rPr>
                <w:b w:val="0"/>
                <w:kern w:val="0"/>
                <w:sz w:val="24"/>
                <w:szCs w:val="24"/>
                <w:lang w:eastAsia="ru-RU"/>
              </w:rPr>
              <w:t xml:space="preserve"> отримана</w:t>
            </w:r>
            <w:r w:rsidRPr="004F141F">
              <w:rPr>
                <w:b w:val="0"/>
                <w:kern w:val="0"/>
                <w:sz w:val="24"/>
                <w:szCs w:val="24"/>
                <w:lang w:eastAsia="ru-RU"/>
              </w:rPr>
              <w:t xml:space="preserve"> </w:t>
            </w:r>
            <w:r w:rsidR="001144DF" w:rsidRPr="004F141F">
              <w:rPr>
                <w:b w:val="0"/>
                <w:kern w:val="0"/>
                <w:sz w:val="24"/>
                <w:szCs w:val="24"/>
                <w:lang w:eastAsia="ru-RU"/>
              </w:rPr>
              <w:t xml:space="preserve">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w:t>
            </w:r>
            <w:r w:rsidRPr="004F141F">
              <w:rPr>
                <w:b w:val="0"/>
                <w:kern w:val="0"/>
                <w:sz w:val="24"/>
                <w:szCs w:val="24"/>
                <w:lang w:eastAsia="ru-RU"/>
              </w:rPr>
              <w:t xml:space="preserve">у вигляді електронного документу із КЕП особи, яка уповноважена на підписання такої довідки або </w:t>
            </w:r>
            <w:proofErr w:type="spellStart"/>
            <w:r w:rsidRPr="004F141F">
              <w:rPr>
                <w:b w:val="0"/>
                <w:kern w:val="0"/>
                <w:sz w:val="24"/>
                <w:szCs w:val="24"/>
                <w:lang w:eastAsia="ru-RU"/>
              </w:rPr>
              <w:t>сканкопія</w:t>
            </w:r>
            <w:proofErr w:type="spellEnd"/>
            <w:r w:rsidR="00F55108" w:rsidRPr="004F141F">
              <w:rPr>
                <w:b w:val="0"/>
                <w:kern w:val="0"/>
                <w:sz w:val="24"/>
                <w:szCs w:val="24"/>
                <w:lang w:eastAsia="ru-RU"/>
              </w:rPr>
              <w:t xml:space="preserve"> оригіналу</w:t>
            </w:r>
            <w:r w:rsidRPr="004F141F">
              <w:rPr>
                <w:b w:val="0"/>
                <w:kern w:val="0"/>
                <w:sz w:val="24"/>
                <w:szCs w:val="24"/>
                <w:lang w:eastAsia="ru-RU"/>
              </w:rPr>
              <w:t xml:space="preserve"> паперової довідки або </w:t>
            </w:r>
            <w:proofErr w:type="spellStart"/>
            <w:r w:rsidRPr="004F141F">
              <w:rPr>
                <w:b w:val="0"/>
                <w:kern w:val="0"/>
                <w:sz w:val="24"/>
                <w:szCs w:val="24"/>
                <w:lang w:eastAsia="ru-RU"/>
              </w:rPr>
              <w:t>сканкопія</w:t>
            </w:r>
            <w:proofErr w:type="spellEnd"/>
            <w:r w:rsidRPr="004F141F">
              <w:rPr>
                <w:b w:val="0"/>
                <w:kern w:val="0"/>
                <w:sz w:val="24"/>
                <w:szCs w:val="24"/>
                <w:lang w:eastAsia="ru-RU"/>
              </w:rPr>
              <w:t xml:space="preserve"> </w:t>
            </w:r>
            <w:r w:rsidR="00F55108" w:rsidRPr="004F141F">
              <w:rPr>
                <w:b w:val="0"/>
                <w:kern w:val="0"/>
                <w:sz w:val="24"/>
                <w:szCs w:val="24"/>
                <w:lang w:eastAsia="ru-RU"/>
              </w:rPr>
              <w:t xml:space="preserve">оригіналу </w:t>
            </w:r>
            <w:r w:rsidRPr="004F141F">
              <w:rPr>
                <w:b w:val="0"/>
                <w:kern w:val="0"/>
                <w:sz w:val="24"/>
                <w:szCs w:val="24"/>
                <w:lang w:eastAsia="ru-RU"/>
              </w:rPr>
              <w:t>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F55108" w:rsidRPr="004F141F">
              <w:rPr>
                <w:b w:val="0"/>
                <w:kern w:val="0"/>
                <w:sz w:val="24"/>
                <w:szCs w:val="24"/>
                <w:lang w:eastAsia="ru-RU"/>
              </w:rPr>
              <w:t>.</w:t>
            </w:r>
            <w:r w:rsidRPr="004F141F">
              <w:rPr>
                <w:b w:val="0"/>
                <w:kern w:val="0"/>
                <w:sz w:val="24"/>
                <w:szCs w:val="24"/>
                <w:lang w:eastAsia="ru-RU"/>
              </w:rPr>
              <w:t xml:space="preserve"> Додатково замовник може перевірити довідку на офіційному сайті МВС за посиланням </w:t>
            </w:r>
            <w:hyperlink r:id="rId11" w:history="1">
              <w:r w:rsidRPr="004F141F">
                <w:rPr>
                  <w:b w:val="0"/>
                  <w:kern w:val="0"/>
                  <w:sz w:val="24"/>
                  <w:szCs w:val="24"/>
                  <w:lang w:eastAsia="ru-RU"/>
                </w:rPr>
                <w:t>http://wanted.mvs.gov.ua/test/</w:t>
              </w:r>
            </w:hyperlink>
            <w:r w:rsidRPr="004F141F">
              <w:rPr>
                <w:b w:val="0"/>
                <w:kern w:val="0"/>
                <w:sz w:val="24"/>
                <w:szCs w:val="24"/>
                <w:lang w:eastAsia="ru-RU"/>
              </w:rPr>
              <w:t>.</w:t>
            </w:r>
          </w:p>
        </w:tc>
      </w:tr>
      <w:tr w:rsidR="001144DF" w:rsidRPr="004F141F"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4F141F" w:rsidRDefault="001144DF" w:rsidP="00622088">
            <w:pPr>
              <w:spacing w:after="0" w:line="240" w:lineRule="auto"/>
              <w:ind w:left="140" w:right="140"/>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4F141F" w:rsidRDefault="001144DF" w:rsidP="00622088">
            <w:pPr>
              <w:spacing w:after="0" w:line="240" w:lineRule="auto"/>
              <w:ind w:left="140"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44DF" w:rsidRPr="004F141F" w:rsidRDefault="001144DF"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144DF" w:rsidRPr="004F141F" w:rsidRDefault="001144DF" w:rsidP="00CC1E78">
            <w:pPr>
              <w:pStyle w:val="10"/>
              <w:shd w:val="clear" w:color="auto" w:fill="FFFFFF"/>
              <w:spacing w:before="0" w:beforeAutospacing="0" w:after="0" w:afterAutospacing="0"/>
              <w:jc w:val="both"/>
              <w:rPr>
                <w:b w:val="0"/>
                <w:kern w:val="0"/>
                <w:sz w:val="24"/>
                <w:szCs w:val="24"/>
                <w:lang w:eastAsia="ru-RU"/>
              </w:rPr>
            </w:pPr>
            <w:r w:rsidRPr="004F141F">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КЕП особи, яка уповноважена на підписання такої довідки або </w:t>
            </w:r>
            <w:proofErr w:type="spellStart"/>
            <w:r w:rsidRPr="004F141F">
              <w:rPr>
                <w:b w:val="0"/>
                <w:kern w:val="0"/>
                <w:sz w:val="24"/>
                <w:szCs w:val="24"/>
                <w:lang w:eastAsia="ru-RU"/>
              </w:rPr>
              <w:t>сканкопія</w:t>
            </w:r>
            <w:proofErr w:type="spellEnd"/>
            <w:r w:rsidRPr="004F141F">
              <w:rPr>
                <w:b w:val="0"/>
                <w:kern w:val="0"/>
                <w:sz w:val="24"/>
                <w:szCs w:val="24"/>
                <w:lang w:eastAsia="ru-RU"/>
              </w:rPr>
              <w:t xml:space="preserve"> оригіналу паперової довідки або </w:t>
            </w:r>
            <w:proofErr w:type="spellStart"/>
            <w:r w:rsidRPr="004F141F">
              <w:rPr>
                <w:b w:val="0"/>
                <w:kern w:val="0"/>
                <w:sz w:val="24"/>
                <w:szCs w:val="24"/>
                <w:lang w:eastAsia="ru-RU"/>
              </w:rPr>
              <w:t>сканкопія</w:t>
            </w:r>
            <w:proofErr w:type="spellEnd"/>
            <w:r w:rsidRPr="004F141F">
              <w:rPr>
                <w:b w:val="0"/>
                <w:kern w:val="0"/>
                <w:sz w:val="24"/>
                <w:szCs w:val="24"/>
                <w:lang w:eastAsia="ru-RU"/>
              </w:rPr>
              <w:t xml:space="preserve"> оригіналу нотаріально завіреної довідки  виданої Міністерством внутрішніх </w:t>
            </w:r>
            <w:r w:rsidRPr="004F141F">
              <w:rPr>
                <w:b w:val="0"/>
                <w:kern w:val="0"/>
                <w:sz w:val="24"/>
                <w:szCs w:val="24"/>
                <w:lang w:eastAsia="ru-RU"/>
              </w:rPr>
              <w:lastRenderedPageBreak/>
              <w:t xml:space="preserve">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2" w:history="1">
              <w:r w:rsidRPr="004F141F">
                <w:rPr>
                  <w:b w:val="0"/>
                  <w:kern w:val="0"/>
                  <w:sz w:val="24"/>
                  <w:szCs w:val="24"/>
                  <w:lang w:eastAsia="ru-RU"/>
                </w:rPr>
                <w:t>http://wanted.mvs.gov.ua/test/</w:t>
              </w:r>
            </w:hyperlink>
            <w:r w:rsidRPr="004F141F">
              <w:rPr>
                <w:b w:val="0"/>
                <w:kern w:val="0"/>
                <w:sz w:val="24"/>
                <w:szCs w:val="24"/>
                <w:lang w:eastAsia="ru-RU"/>
              </w:rPr>
              <w:t>.</w:t>
            </w:r>
          </w:p>
        </w:tc>
      </w:tr>
      <w:tr w:rsidR="005D2359" w:rsidRPr="004F141F" w:rsidTr="008F641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4F141F" w:rsidRDefault="005D2359" w:rsidP="00E47F1B">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lastRenderedPageBreak/>
              <w:t>4</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4F141F" w:rsidRDefault="005D2359" w:rsidP="00E47F1B">
            <w:pPr>
              <w:spacing w:after="0" w:line="240" w:lineRule="auto"/>
              <w:ind w:left="140" w:right="14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2359" w:rsidRPr="004F141F" w:rsidRDefault="005D2359" w:rsidP="00E47F1B">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359" w:rsidRPr="004F141F"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 xml:space="preserve">Довідка в довільній формі, яка містить інформацію про те, що між учасником та замовником раніше не було укладено договорів або Переможець, що перебуває в обставинах, зазначених у ч. 2 ст. 17 Закону надає: </w:t>
            </w:r>
          </w:p>
          <w:p w:rsidR="005D2359" w:rsidRPr="004F141F"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 копію гарантійного листа в довільній формі про те, що переможець гарантує Замовнику сплату штрафу/</w:t>
            </w:r>
            <w:proofErr w:type="spellStart"/>
            <w:r w:rsidRPr="004F141F">
              <w:rPr>
                <w:rFonts w:ascii="Times New Roman" w:eastAsia="Times New Roman" w:hAnsi="Times New Roman" w:cs="Times New Roman"/>
                <w:bCs/>
                <w:sz w:val="24"/>
                <w:szCs w:val="24"/>
                <w:lang w:val="uk-UA" w:eastAsia="ru-RU"/>
              </w:rPr>
              <w:t>ів</w:t>
            </w:r>
            <w:proofErr w:type="spellEnd"/>
            <w:r w:rsidRPr="004F141F">
              <w:rPr>
                <w:rFonts w:ascii="Times New Roman" w:eastAsia="Times New Roman" w:hAnsi="Times New Roman" w:cs="Times New Roman"/>
                <w:bCs/>
                <w:sz w:val="24"/>
                <w:szCs w:val="24"/>
                <w:lang w:val="uk-UA" w:eastAsia="ru-RU"/>
              </w:rPr>
              <w:t xml:space="preserve"> та/або відшкодування збитків, з зазначенням строку сплати штрафу/</w:t>
            </w:r>
            <w:proofErr w:type="spellStart"/>
            <w:r w:rsidRPr="004F141F">
              <w:rPr>
                <w:rFonts w:ascii="Times New Roman" w:eastAsia="Times New Roman" w:hAnsi="Times New Roman" w:cs="Times New Roman"/>
                <w:bCs/>
                <w:sz w:val="24"/>
                <w:szCs w:val="24"/>
                <w:lang w:val="uk-UA" w:eastAsia="ru-RU"/>
              </w:rPr>
              <w:t>ів</w:t>
            </w:r>
            <w:proofErr w:type="spellEnd"/>
            <w:r w:rsidRPr="004F141F">
              <w:rPr>
                <w:rFonts w:ascii="Times New Roman" w:eastAsia="Times New Roman" w:hAnsi="Times New Roman" w:cs="Times New Roman"/>
                <w:bCs/>
                <w:sz w:val="24"/>
                <w:szCs w:val="24"/>
                <w:lang w:val="uk-UA" w:eastAsia="ru-RU"/>
              </w:rPr>
              <w:t xml:space="preserve"> та/або відшкодування збитків </w:t>
            </w:r>
          </w:p>
          <w:p w:rsidR="005D2359" w:rsidRPr="004F141F"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та/або</w:t>
            </w:r>
          </w:p>
          <w:p w:rsidR="005D2359" w:rsidRPr="004F141F" w:rsidRDefault="005D2359" w:rsidP="00E47F1B">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 документ, що підтверджує оплату штрафу/</w:t>
            </w:r>
            <w:proofErr w:type="spellStart"/>
            <w:r w:rsidRPr="004F141F">
              <w:rPr>
                <w:rFonts w:ascii="Times New Roman" w:eastAsia="Times New Roman" w:hAnsi="Times New Roman" w:cs="Times New Roman"/>
                <w:bCs/>
                <w:sz w:val="24"/>
                <w:szCs w:val="24"/>
                <w:lang w:val="uk-UA" w:eastAsia="ru-RU"/>
              </w:rPr>
              <w:t>ів</w:t>
            </w:r>
            <w:proofErr w:type="spellEnd"/>
            <w:r w:rsidRPr="004F141F">
              <w:rPr>
                <w:rFonts w:ascii="Times New Roman" w:eastAsia="Times New Roman" w:hAnsi="Times New Roman" w:cs="Times New Roman"/>
                <w:bCs/>
                <w:sz w:val="24"/>
                <w:szCs w:val="24"/>
                <w:lang w:val="uk-UA" w:eastAsia="ru-RU"/>
              </w:rPr>
              <w:t xml:space="preserve"> та/або відшкодування збитків на користь Замовника.</w:t>
            </w:r>
          </w:p>
        </w:tc>
      </w:tr>
      <w:bookmarkEnd w:id="6"/>
    </w:tbl>
    <w:p w:rsidR="005B25D4" w:rsidRPr="004F141F" w:rsidRDefault="005B25D4" w:rsidP="00622088">
      <w:pPr>
        <w:spacing w:after="0" w:line="240" w:lineRule="auto"/>
        <w:jc w:val="center"/>
        <w:rPr>
          <w:rFonts w:ascii="Times New Roman" w:eastAsia="Times New Roman" w:hAnsi="Times New Roman" w:cs="Times New Roman"/>
          <w:b/>
          <w:bCs/>
          <w:sz w:val="24"/>
          <w:szCs w:val="24"/>
          <w:lang w:val="uk-UA" w:eastAsia="ru-RU"/>
        </w:rPr>
      </w:pPr>
    </w:p>
    <w:p w:rsidR="008C6E7F" w:rsidRPr="004F141F" w:rsidRDefault="009B4F23" w:rsidP="009B4F23">
      <w:pPr>
        <w:spacing w:after="0" w:line="240" w:lineRule="auto"/>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3.</w:t>
      </w:r>
      <w:r w:rsidR="008C6E7F" w:rsidRPr="004F141F">
        <w:rPr>
          <w:rFonts w:ascii="Times New Roman" w:eastAsia="Times New Roman" w:hAnsi="Times New Roman" w:cs="Times New Roman"/>
          <w:b/>
          <w:bCs/>
          <w:sz w:val="24"/>
          <w:szCs w:val="24"/>
          <w:lang w:val="uk-UA" w:eastAsia="ru-RU"/>
        </w:rPr>
        <w:t>2. Документи, які надаються ПЕРЕМОЖЦЕМ (фізичною особою чи фізичною особою-підприємцем):</w:t>
      </w:r>
    </w:p>
    <w:p w:rsidR="0094372C" w:rsidRPr="004F141F" w:rsidRDefault="0094372C" w:rsidP="00836FB9">
      <w:pPr>
        <w:spacing w:after="0" w:line="240" w:lineRule="auto"/>
        <w:jc w:val="right"/>
        <w:rPr>
          <w:rFonts w:ascii="Times New Roman" w:eastAsia="Times New Roman" w:hAnsi="Times New Roman" w:cs="Times New Roman"/>
          <w:b/>
          <w:bCs/>
          <w:sz w:val="24"/>
          <w:szCs w:val="24"/>
          <w:lang w:val="uk-UA" w:eastAsia="ru-RU"/>
        </w:rPr>
      </w:pPr>
    </w:p>
    <w:p w:rsidR="00836FB9" w:rsidRPr="004F141F" w:rsidRDefault="00836FB9" w:rsidP="00836FB9">
      <w:pPr>
        <w:spacing w:after="0" w:line="240" w:lineRule="auto"/>
        <w:jc w:val="right"/>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 xml:space="preserve">Таблиця </w:t>
      </w:r>
      <w:r w:rsidR="004901ED" w:rsidRPr="004F141F">
        <w:rPr>
          <w:rFonts w:ascii="Times New Roman" w:eastAsia="Times New Roman" w:hAnsi="Times New Roman" w:cs="Times New Roman"/>
          <w:b/>
          <w:bCs/>
          <w:sz w:val="24"/>
          <w:szCs w:val="24"/>
          <w:lang w:val="uk-UA" w:eastAsia="ru-RU"/>
        </w:rPr>
        <w:t>3</w:t>
      </w:r>
    </w:p>
    <w:tbl>
      <w:tblPr>
        <w:tblW w:w="10206" w:type="dxa"/>
        <w:tblInd w:w="-10" w:type="dxa"/>
        <w:tblLayout w:type="fixed"/>
        <w:tblCellMar>
          <w:top w:w="15" w:type="dxa"/>
          <w:left w:w="15" w:type="dxa"/>
          <w:bottom w:w="15" w:type="dxa"/>
          <w:right w:w="15" w:type="dxa"/>
        </w:tblCellMar>
        <w:tblLook w:val="04A0"/>
      </w:tblPr>
      <w:tblGrid>
        <w:gridCol w:w="709"/>
        <w:gridCol w:w="4961"/>
        <w:gridCol w:w="4536"/>
      </w:tblGrid>
      <w:tr w:rsidR="006B0AD4" w:rsidRPr="004F141F" w:rsidTr="0073379B">
        <w:trPr>
          <w:trHeight w:val="9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4F141F" w:rsidRDefault="008F6418" w:rsidP="00622088">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w:t>
            </w:r>
          </w:p>
          <w:p w:rsidR="008F6418" w:rsidRPr="004F141F" w:rsidRDefault="008F6418" w:rsidP="00622088">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п/п</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4F141F"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Вимоги статті 17 Закону</w:t>
            </w:r>
          </w:p>
          <w:p w:rsidR="008F6418" w:rsidRPr="004F141F" w:rsidRDefault="008F641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6418" w:rsidRPr="004F141F" w:rsidRDefault="008F6418" w:rsidP="00622088">
            <w:pPr>
              <w:spacing w:after="0" w:line="240" w:lineRule="auto"/>
              <w:ind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CC1E78" w:rsidRPr="00546867" w:rsidTr="0073379B">
        <w:trPr>
          <w:trHeight w:val="2362"/>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C1E78" w:rsidRPr="004F141F" w:rsidRDefault="00CC1E78" w:rsidP="00622088">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1</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C1E78" w:rsidRPr="004F141F" w:rsidRDefault="00CC1E78" w:rsidP="00622088">
            <w:pPr>
              <w:spacing w:after="0" w:line="240" w:lineRule="auto"/>
              <w:ind w:left="140" w:right="14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C1E78" w:rsidRPr="004F141F" w:rsidRDefault="00CC1E78"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(пункт 3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C1E78" w:rsidRPr="004F141F" w:rsidRDefault="00CC1E78" w:rsidP="004901ED">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Довідка отримана на офіційному сайті НАЗК (Єдиний державний реєстр осіб, які вчинили корупційні або пов’язані з корупцією правопорушення) у вигляді електронного документу із КЕП особи, яка уповноважена на підписання такої довідки.</w:t>
            </w:r>
          </w:p>
          <w:p w:rsidR="00CC1E78" w:rsidRPr="004F141F" w:rsidRDefault="00CC1E78" w:rsidP="004901ED">
            <w:pPr>
              <w:spacing w:after="0" w:line="240" w:lineRule="auto"/>
              <w:ind w:right="140"/>
              <w:jc w:val="both"/>
              <w:rPr>
                <w:rFonts w:ascii="Times New Roman" w:eastAsia="Times New Roman" w:hAnsi="Times New Roman" w:cs="Times New Roman"/>
                <w:bCs/>
                <w:sz w:val="24"/>
                <w:szCs w:val="24"/>
                <w:lang w:val="uk-UA" w:eastAsia="ru-RU"/>
              </w:rPr>
            </w:pPr>
          </w:p>
        </w:tc>
      </w:tr>
      <w:tr w:rsidR="005D2359" w:rsidRPr="004F141F" w:rsidTr="0073379B">
        <w:trPr>
          <w:trHeight w:val="4209"/>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2359" w:rsidRPr="004F141F" w:rsidRDefault="005D2359" w:rsidP="00622088">
            <w:pPr>
              <w:widowControl w:val="0"/>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lastRenderedPageBreak/>
              <w:t>2</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2359" w:rsidRPr="004F141F" w:rsidRDefault="00D3771C" w:rsidP="00622088">
            <w:pPr>
              <w:widowControl w:val="0"/>
              <w:spacing w:after="0" w:line="240" w:lineRule="auto"/>
              <w:ind w:left="140" w:right="14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Фізичну особу,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D2359" w:rsidRPr="004F141F" w:rsidRDefault="005D2359" w:rsidP="00622088">
            <w:pPr>
              <w:widowControl w:val="0"/>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 xml:space="preserve"> (пункт 5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2359" w:rsidRPr="004F141F" w:rsidRDefault="005D2359" w:rsidP="00CF2CC5">
            <w:pPr>
              <w:pStyle w:val="10"/>
              <w:shd w:val="clear" w:color="auto" w:fill="FFFFFF"/>
              <w:spacing w:before="0" w:beforeAutospacing="0" w:after="0" w:afterAutospacing="0"/>
              <w:jc w:val="both"/>
              <w:rPr>
                <w:b w:val="0"/>
                <w:kern w:val="0"/>
                <w:sz w:val="24"/>
                <w:szCs w:val="24"/>
                <w:lang w:eastAsia="ru-RU"/>
              </w:rPr>
            </w:pPr>
            <w:r w:rsidRPr="004F141F">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КЕП особи, яка уповноважена на підписання такої довідки або </w:t>
            </w:r>
            <w:proofErr w:type="spellStart"/>
            <w:r w:rsidRPr="004F141F">
              <w:rPr>
                <w:b w:val="0"/>
                <w:kern w:val="0"/>
                <w:sz w:val="24"/>
                <w:szCs w:val="24"/>
                <w:lang w:eastAsia="ru-RU"/>
              </w:rPr>
              <w:t>сканкопія</w:t>
            </w:r>
            <w:proofErr w:type="spellEnd"/>
            <w:r w:rsidRPr="004F141F">
              <w:rPr>
                <w:b w:val="0"/>
                <w:kern w:val="0"/>
                <w:sz w:val="24"/>
                <w:szCs w:val="24"/>
                <w:lang w:eastAsia="ru-RU"/>
              </w:rPr>
              <w:t xml:space="preserve"> оригіналу паперової довідки або </w:t>
            </w:r>
            <w:proofErr w:type="spellStart"/>
            <w:r w:rsidRPr="004F141F">
              <w:rPr>
                <w:b w:val="0"/>
                <w:kern w:val="0"/>
                <w:sz w:val="24"/>
                <w:szCs w:val="24"/>
                <w:lang w:eastAsia="ru-RU"/>
              </w:rPr>
              <w:t>сканкопія</w:t>
            </w:r>
            <w:proofErr w:type="spellEnd"/>
            <w:r w:rsidRPr="004F141F">
              <w:rPr>
                <w:b w:val="0"/>
                <w:kern w:val="0"/>
                <w:sz w:val="24"/>
                <w:szCs w:val="24"/>
                <w:lang w:eastAsia="ru-RU"/>
              </w:rPr>
              <w:t xml:space="preserve">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3" w:history="1">
              <w:r w:rsidRPr="004F141F">
                <w:rPr>
                  <w:b w:val="0"/>
                  <w:kern w:val="0"/>
                  <w:sz w:val="24"/>
                  <w:szCs w:val="24"/>
                  <w:lang w:eastAsia="ru-RU"/>
                </w:rPr>
                <w:t>http://wanted.mvs.gov.ua/test/</w:t>
              </w:r>
            </w:hyperlink>
            <w:r w:rsidRPr="004F141F">
              <w:rPr>
                <w:b w:val="0"/>
                <w:kern w:val="0"/>
                <w:sz w:val="24"/>
                <w:szCs w:val="24"/>
                <w:lang w:eastAsia="ru-RU"/>
              </w:rPr>
              <w:t>.</w:t>
            </w:r>
          </w:p>
        </w:tc>
      </w:tr>
      <w:tr w:rsidR="005D2359" w:rsidRPr="004F141F" w:rsidTr="0073379B">
        <w:trPr>
          <w:trHeight w:val="43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2359" w:rsidRPr="004F141F" w:rsidRDefault="005D2359" w:rsidP="00622088">
            <w:pPr>
              <w:widowControl w:val="0"/>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771C" w:rsidRPr="004F141F" w:rsidRDefault="005D2359" w:rsidP="00622088">
            <w:pPr>
              <w:widowControl w:val="0"/>
              <w:spacing w:after="0" w:line="240" w:lineRule="auto"/>
              <w:ind w:left="140" w:right="140"/>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3771C" w:rsidRPr="004F141F">
              <w:rPr>
                <w:rFonts w:ascii="Times New Roman" w:hAnsi="Times New Roman" w:cs="Times New Roman"/>
                <w:sz w:val="24"/>
                <w:szCs w:val="24"/>
                <w:lang w:val="uk-UA"/>
              </w:rPr>
              <w:t>.</w:t>
            </w:r>
          </w:p>
          <w:p w:rsidR="005D2359" w:rsidRPr="004F141F" w:rsidRDefault="005D2359" w:rsidP="00622088">
            <w:pPr>
              <w:widowControl w:val="0"/>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2359" w:rsidRPr="004F141F" w:rsidRDefault="005D2359" w:rsidP="00CF2CC5">
            <w:pPr>
              <w:pStyle w:val="10"/>
              <w:shd w:val="clear" w:color="auto" w:fill="FFFFFF"/>
              <w:spacing w:before="0" w:beforeAutospacing="0" w:after="0" w:afterAutospacing="0"/>
              <w:jc w:val="both"/>
              <w:rPr>
                <w:b w:val="0"/>
                <w:kern w:val="0"/>
                <w:sz w:val="24"/>
                <w:szCs w:val="24"/>
                <w:lang w:eastAsia="ru-RU"/>
              </w:rPr>
            </w:pPr>
            <w:r w:rsidRPr="004F141F">
              <w:rPr>
                <w:b w:val="0"/>
                <w:kern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КЕП особи, яка уповноважена на підписання такої довідки або </w:t>
            </w:r>
            <w:proofErr w:type="spellStart"/>
            <w:r w:rsidRPr="004F141F">
              <w:rPr>
                <w:b w:val="0"/>
                <w:kern w:val="0"/>
                <w:sz w:val="24"/>
                <w:szCs w:val="24"/>
                <w:lang w:eastAsia="ru-RU"/>
              </w:rPr>
              <w:t>сканкопія</w:t>
            </w:r>
            <w:proofErr w:type="spellEnd"/>
            <w:r w:rsidRPr="004F141F">
              <w:rPr>
                <w:b w:val="0"/>
                <w:kern w:val="0"/>
                <w:sz w:val="24"/>
                <w:szCs w:val="24"/>
                <w:lang w:eastAsia="ru-RU"/>
              </w:rPr>
              <w:t xml:space="preserve"> оригіналу паперової довідки або </w:t>
            </w:r>
            <w:proofErr w:type="spellStart"/>
            <w:r w:rsidRPr="004F141F">
              <w:rPr>
                <w:b w:val="0"/>
                <w:kern w:val="0"/>
                <w:sz w:val="24"/>
                <w:szCs w:val="24"/>
                <w:lang w:eastAsia="ru-RU"/>
              </w:rPr>
              <w:t>сканкопія</w:t>
            </w:r>
            <w:proofErr w:type="spellEnd"/>
            <w:r w:rsidRPr="004F141F">
              <w:rPr>
                <w:b w:val="0"/>
                <w:kern w:val="0"/>
                <w:sz w:val="24"/>
                <w:szCs w:val="24"/>
                <w:lang w:eastAsia="ru-RU"/>
              </w:rPr>
              <w:t xml:space="preserve">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4" w:history="1">
              <w:r w:rsidRPr="004F141F">
                <w:rPr>
                  <w:b w:val="0"/>
                  <w:kern w:val="0"/>
                  <w:sz w:val="24"/>
                  <w:szCs w:val="24"/>
                  <w:lang w:eastAsia="ru-RU"/>
                </w:rPr>
                <w:t>http://wanted.mvs.gov.ua/test/</w:t>
              </w:r>
            </w:hyperlink>
            <w:r w:rsidRPr="004F141F">
              <w:rPr>
                <w:b w:val="0"/>
                <w:kern w:val="0"/>
                <w:sz w:val="24"/>
                <w:szCs w:val="24"/>
                <w:lang w:eastAsia="ru-RU"/>
              </w:rPr>
              <w:t>.</w:t>
            </w:r>
          </w:p>
        </w:tc>
      </w:tr>
      <w:tr w:rsidR="0073379B" w:rsidRPr="004F141F" w:rsidTr="0073379B">
        <w:trPr>
          <w:trHeight w:val="37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379B" w:rsidRPr="004F141F" w:rsidRDefault="005D2359" w:rsidP="00622088">
            <w:pPr>
              <w:spacing w:after="0" w:line="240" w:lineRule="auto"/>
              <w:jc w:val="center"/>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lastRenderedPageBreak/>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379B" w:rsidRPr="004F141F" w:rsidRDefault="0073379B" w:rsidP="00622088">
            <w:pPr>
              <w:spacing w:after="0" w:line="240" w:lineRule="auto"/>
              <w:ind w:left="140" w:right="140"/>
              <w:jc w:val="both"/>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379B" w:rsidRPr="004F141F" w:rsidRDefault="0073379B" w:rsidP="00622088">
            <w:pPr>
              <w:spacing w:after="0" w:line="240" w:lineRule="auto"/>
              <w:ind w:left="140" w:right="140"/>
              <w:jc w:val="both"/>
              <w:rPr>
                <w:rFonts w:ascii="Times New Roman" w:eastAsia="Times New Roman" w:hAnsi="Times New Roman" w:cs="Times New Roman"/>
                <w:b/>
                <w:bCs/>
                <w:sz w:val="24"/>
                <w:szCs w:val="24"/>
                <w:lang w:val="uk-UA" w:eastAsia="ru-RU"/>
              </w:rPr>
            </w:pPr>
            <w:r w:rsidRPr="004F141F">
              <w:rPr>
                <w:rFonts w:ascii="Times New Roman" w:eastAsia="Times New Roman" w:hAnsi="Times New Roman" w:cs="Times New Roman"/>
                <w:b/>
                <w:bCs/>
                <w:sz w:val="24"/>
                <w:szCs w:val="24"/>
                <w:lang w:val="uk-UA" w:eastAsia="ru-RU"/>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379B" w:rsidRPr="004F141F" w:rsidRDefault="0073379B" w:rsidP="00891679">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 xml:space="preserve">Довідка в довільній формі, яка містить інформацію про те, що між учасником та замовником раніше не було укладено договорів або Переможець, що перебуває в обставинах, зазначених у ч. 2 ст. 17 Закону надає: </w:t>
            </w:r>
          </w:p>
          <w:p w:rsidR="0073379B" w:rsidRPr="004F141F" w:rsidRDefault="0073379B" w:rsidP="00891679">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 копію гарантійного листа в довільній формі про те, що переможець гарантує Замовнику сплату штрафу/</w:t>
            </w:r>
            <w:proofErr w:type="spellStart"/>
            <w:r w:rsidRPr="004F141F">
              <w:rPr>
                <w:rFonts w:ascii="Times New Roman" w:eastAsia="Times New Roman" w:hAnsi="Times New Roman" w:cs="Times New Roman"/>
                <w:bCs/>
                <w:sz w:val="24"/>
                <w:szCs w:val="24"/>
                <w:lang w:val="uk-UA" w:eastAsia="ru-RU"/>
              </w:rPr>
              <w:t>ів</w:t>
            </w:r>
            <w:proofErr w:type="spellEnd"/>
            <w:r w:rsidRPr="004F141F">
              <w:rPr>
                <w:rFonts w:ascii="Times New Roman" w:eastAsia="Times New Roman" w:hAnsi="Times New Roman" w:cs="Times New Roman"/>
                <w:bCs/>
                <w:sz w:val="24"/>
                <w:szCs w:val="24"/>
                <w:lang w:val="uk-UA" w:eastAsia="ru-RU"/>
              </w:rPr>
              <w:t xml:space="preserve"> та/або відшкодування збитків, з зазначенням строку сплати штрафу/</w:t>
            </w:r>
            <w:proofErr w:type="spellStart"/>
            <w:r w:rsidRPr="004F141F">
              <w:rPr>
                <w:rFonts w:ascii="Times New Roman" w:eastAsia="Times New Roman" w:hAnsi="Times New Roman" w:cs="Times New Roman"/>
                <w:bCs/>
                <w:sz w:val="24"/>
                <w:szCs w:val="24"/>
                <w:lang w:val="uk-UA" w:eastAsia="ru-RU"/>
              </w:rPr>
              <w:t>ів</w:t>
            </w:r>
            <w:proofErr w:type="spellEnd"/>
            <w:r w:rsidRPr="004F141F">
              <w:rPr>
                <w:rFonts w:ascii="Times New Roman" w:eastAsia="Times New Roman" w:hAnsi="Times New Roman" w:cs="Times New Roman"/>
                <w:bCs/>
                <w:sz w:val="24"/>
                <w:szCs w:val="24"/>
                <w:lang w:val="uk-UA" w:eastAsia="ru-RU"/>
              </w:rPr>
              <w:t xml:space="preserve"> та/або відшкодування збитків </w:t>
            </w:r>
          </w:p>
          <w:p w:rsidR="0073379B" w:rsidRPr="004F141F" w:rsidRDefault="0073379B" w:rsidP="00891679">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та/або</w:t>
            </w:r>
          </w:p>
          <w:p w:rsidR="0073379B" w:rsidRPr="004F141F" w:rsidRDefault="0073379B" w:rsidP="00891679">
            <w:pPr>
              <w:spacing w:after="0" w:line="240" w:lineRule="auto"/>
              <w:ind w:right="140"/>
              <w:jc w:val="both"/>
              <w:rPr>
                <w:rFonts w:ascii="Times New Roman" w:eastAsia="Times New Roman" w:hAnsi="Times New Roman" w:cs="Times New Roman"/>
                <w:bCs/>
                <w:sz w:val="24"/>
                <w:szCs w:val="24"/>
                <w:lang w:val="uk-UA" w:eastAsia="ru-RU"/>
              </w:rPr>
            </w:pPr>
            <w:r w:rsidRPr="004F141F">
              <w:rPr>
                <w:rFonts w:ascii="Times New Roman" w:eastAsia="Times New Roman" w:hAnsi="Times New Roman" w:cs="Times New Roman"/>
                <w:bCs/>
                <w:sz w:val="24"/>
                <w:szCs w:val="24"/>
                <w:lang w:val="uk-UA" w:eastAsia="ru-RU"/>
              </w:rPr>
              <w:t>- документ, що підтверджує оплату штрафу/</w:t>
            </w:r>
            <w:proofErr w:type="spellStart"/>
            <w:r w:rsidRPr="004F141F">
              <w:rPr>
                <w:rFonts w:ascii="Times New Roman" w:eastAsia="Times New Roman" w:hAnsi="Times New Roman" w:cs="Times New Roman"/>
                <w:bCs/>
                <w:sz w:val="24"/>
                <w:szCs w:val="24"/>
                <w:lang w:val="uk-UA" w:eastAsia="ru-RU"/>
              </w:rPr>
              <w:t>ів</w:t>
            </w:r>
            <w:proofErr w:type="spellEnd"/>
            <w:r w:rsidRPr="004F141F">
              <w:rPr>
                <w:rFonts w:ascii="Times New Roman" w:eastAsia="Times New Roman" w:hAnsi="Times New Roman" w:cs="Times New Roman"/>
                <w:bCs/>
                <w:sz w:val="24"/>
                <w:szCs w:val="24"/>
                <w:lang w:val="uk-UA" w:eastAsia="ru-RU"/>
              </w:rPr>
              <w:t xml:space="preserve"> та/або відшкодування збитків на користь Замовника.</w:t>
            </w:r>
          </w:p>
        </w:tc>
      </w:tr>
    </w:tbl>
    <w:p w:rsidR="001144DF" w:rsidRPr="004F141F" w:rsidRDefault="001144DF" w:rsidP="00BC7E0C">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1922A9" w:rsidRPr="004F141F" w:rsidRDefault="00547959" w:rsidP="00BC7E0C">
      <w:pPr>
        <w:shd w:val="clear" w:color="auto" w:fill="FFFFFF"/>
        <w:spacing w:after="0" w:line="240" w:lineRule="auto"/>
        <w:jc w:val="both"/>
        <w:rPr>
          <w:rFonts w:ascii="Times New Roman" w:hAnsi="Times New Roman" w:cs="Times New Roman"/>
          <w:b/>
          <w:sz w:val="24"/>
          <w:szCs w:val="24"/>
          <w:shd w:val="clear" w:color="auto" w:fill="FFFFFF"/>
          <w:lang w:val="uk-UA"/>
        </w:rPr>
      </w:pPr>
      <w:r w:rsidRPr="004F141F">
        <w:rPr>
          <w:rFonts w:ascii="Times New Roman" w:eastAsia="Times New Roman" w:hAnsi="Times New Roman" w:cs="Times New Roman"/>
          <w:b/>
          <w:bCs/>
          <w:sz w:val="24"/>
          <w:szCs w:val="24"/>
          <w:lang w:val="uk-UA" w:eastAsia="ru-RU"/>
        </w:rPr>
        <w:t xml:space="preserve">Розділ </w:t>
      </w:r>
      <w:r w:rsidR="008C6E7F" w:rsidRPr="004F141F">
        <w:rPr>
          <w:rFonts w:ascii="Times New Roman" w:eastAsia="Times New Roman" w:hAnsi="Times New Roman" w:cs="Times New Roman"/>
          <w:b/>
          <w:bCs/>
          <w:sz w:val="24"/>
          <w:szCs w:val="24"/>
          <w:lang w:val="uk-UA" w:eastAsia="ru-RU"/>
        </w:rPr>
        <w:t xml:space="preserve">4. </w:t>
      </w:r>
      <w:r w:rsidR="001922A9" w:rsidRPr="004F141F">
        <w:rPr>
          <w:rFonts w:ascii="Times New Roman" w:hAnsi="Times New Roman" w:cs="Times New Roman"/>
          <w:b/>
          <w:sz w:val="24"/>
          <w:szCs w:val="24"/>
          <w:lang w:val="uk-UA"/>
        </w:rPr>
        <w:t xml:space="preserve"> Інші документи </w:t>
      </w:r>
      <w:r w:rsidR="001922A9" w:rsidRPr="004F141F">
        <w:rPr>
          <w:rFonts w:ascii="Times New Roman" w:hAnsi="Times New Roman" w:cs="Times New Roman"/>
          <w:b/>
          <w:sz w:val="24"/>
          <w:szCs w:val="24"/>
          <w:shd w:val="clear" w:color="auto" w:fill="FFFFFF"/>
          <w:lang w:val="uk-UA"/>
        </w:rPr>
        <w:t xml:space="preserve"> відповідно до </w:t>
      </w:r>
      <w:hyperlink r:id="rId15" w:anchor="n1422" w:history="1">
        <w:r w:rsidR="001922A9" w:rsidRPr="004F141F">
          <w:rPr>
            <w:rStyle w:val="a7"/>
            <w:rFonts w:ascii="Times New Roman" w:hAnsi="Times New Roman" w:cs="Times New Roman"/>
            <w:b/>
            <w:color w:val="auto"/>
            <w:sz w:val="24"/>
            <w:szCs w:val="24"/>
            <w:u w:val="none"/>
            <w:shd w:val="clear" w:color="auto" w:fill="FFFFFF"/>
            <w:lang w:val="uk-UA"/>
          </w:rPr>
          <w:t>абзацу першог</w:t>
        </w:r>
        <w:r w:rsidR="001922A9" w:rsidRPr="004F141F">
          <w:rPr>
            <w:rStyle w:val="a7"/>
            <w:rFonts w:ascii="Times New Roman" w:hAnsi="Times New Roman" w:cs="Times New Roman"/>
            <w:b/>
            <w:color w:val="auto"/>
            <w:sz w:val="24"/>
            <w:szCs w:val="24"/>
            <w:shd w:val="clear" w:color="auto" w:fill="FFFFFF"/>
            <w:lang w:val="uk-UA"/>
          </w:rPr>
          <w:t>о</w:t>
        </w:r>
      </w:hyperlink>
      <w:r w:rsidR="001922A9" w:rsidRPr="004F141F">
        <w:rPr>
          <w:rFonts w:ascii="Times New Roman" w:hAnsi="Times New Roman" w:cs="Times New Roman"/>
          <w:b/>
          <w:sz w:val="24"/>
          <w:szCs w:val="24"/>
          <w:shd w:val="clear" w:color="auto" w:fill="FFFFFF"/>
          <w:lang w:val="uk-UA"/>
        </w:rPr>
        <w:t> частини третьої статті 22 цього Закону:</w:t>
      </w:r>
    </w:p>
    <w:p w:rsidR="001922A9" w:rsidRPr="004F141F" w:rsidRDefault="001922A9" w:rsidP="009B4F23">
      <w:pPr>
        <w:widowControl w:val="0"/>
        <w:spacing w:after="0" w:line="240" w:lineRule="auto"/>
        <w:ind w:firstLine="567"/>
        <w:jc w:val="both"/>
        <w:rPr>
          <w:rStyle w:val="aa"/>
          <w:rFonts w:ascii="Times New Roman" w:hAnsi="Times New Roman" w:cs="Times New Roman"/>
          <w:b w:val="0"/>
          <w:bCs w:val="0"/>
          <w:sz w:val="24"/>
          <w:szCs w:val="24"/>
          <w:lang w:val="uk-UA"/>
        </w:rPr>
      </w:pPr>
      <w:r w:rsidRPr="004F141F">
        <w:rPr>
          <w:rStyle w:val="aa"/>
          <w:rFonts w:ascii="Times New Roman" w:hAnsi="Times New Roman" w:cs="Times New Roman"/>
          <w:b w:val="0"/>
          <w:bCs w:val="0"/>
          <w:sz w:val="24"/>
          <w:szCs w:val="24"/>
          <w:lang w:val="uk-UA"/>
        </w:rPr>
        <w:t>Учасники у складі</w:t>
      </w:r>
      <w:r w:rsidR="007D2B41" w:rsidRPr="004F141F">
        <w:rPr>
          <w:rStyle w:val="aa"/>
          <w:rFonts w:ascii="Times New Roman" w:hAnsi="Times New Roman" w:cs="Times New Roman"/>
          <w:b w:val="0"/>
          <w:bCs w:val="0"/>
          <w:sz w:val="24"/>
          <w:szCs w:val="24"/>
          <w:lang w:val="uk-UA"/>
        </w:rPr>
        <w:t xml:space="preserve"> тендерної</w:t>
      </w:r>
      <w:r w:rsidRPr="004F141F">
        <w:rPr>
          <w:rStyle w:val="aa"/>
          <w:rFonts w:ascii="Times New Roman" w:hAnsi="Times New Roman" w:cs="Times New Roman"/>
          <w:b w:val="0"/>
          <w:bCs w:val="0"/>
          <w:sz w:val="24"/>
          <w:szCs w:val="24"/>
          <w:lang w:val="uk-UA"/>
        </w:rPr>
        <w:t xml:space="preserve"> пропозиції повинні надати такі документи:</w:t>
      </w:r>
    </w:p>
    <w:p w:rsidR="009B4F23" w:rsidRPr="004F141F" w:rsidRDefault="009B4F23" w:rsidP="009B4F23">
      <w:pPr>
        <w:widowControl w:val="0"/>
        <w:spacing w:after="0" w:line="240" w:lineRule="auto"/>
        <w:ind w:firstLine="567"/>
        <w:jc w:val="both"/>
        <w:rPr>
          <w:rStyle w:val="aa"/>
          <w:rFonts w:ascii="Times New Roman" w:hAnsi="Times New Roman" w:cs="Times New Roman"/>
          <w:b w:val="0"/>
          <w:bCs w:val="0"/>
          <w:sz w:val="24"/>
          <w:szCs w:val="24"/>
          <w:lang w:val="uk-UA"/>
        </w:rPr>
      </w:pPr>
      <w:r w:rsidRPr="004F141F">
        <w:rPr>
          <w:rStyle w:val="aa"/>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4F141F">
        <w:rPr>
          <w:rStyle w:val="aa"/>
          <w:rFonts w:ascii="Times New Roman" w:hAnsi="Times New Roman" w:cs="Times New Roman"/>
          <w:bCs w:val="0"/>
          <w:i/>
          <w:sz w:val="24"/>
          <w:szCs w:val="24"/>
          <w:lang w:val="uk-UA"/>
        </w:rPr>
        <w:t xml:space="preserve">Додатку </w:t>
      </w:r>
      <w:r w:rsidR="00383A3B" w:rsidRPr="004F141F">
        <w:rPr>
          <w:rStyle w:val="aa"/>
          <w:rFonts w:ascii="Times New Roman" w:hAnsi="Times New Roman" w:cs="Times New Roman"/>
          <w:bCs w:val="0"/>
          <w:i/>
          <w:sz w:val="24"/>
          <w:szCs w:val="24"/>
          <w:lang w:val="uk-UA"/>
        </w:rPr>
        <w:t>1</w:t>
      </w:r>
      <w:r w:rsidR="005F7DD5" w:rsidRPr="004F141F">
        <w:rPr>
          <w:rStyle w:val="aa"/>
          <w:rFonts w:ascii="Times New Roman" w:hAnsi="Times New Roman" w:cs="Times New Roman"/>
          <w:b w:val="0"/>
          <w:bCs w:val="0"/>
          <w:sz w:val="24"/>
          <w:szCs w:val="24"/>
          <w:lang w:val="uk-UA"/>
        </w:rPr>
        <w:t xml:space="preserve"> до тендерної документації.</w:t>
      </w:r>
    </w:p>
    <w:p w:rsidR="001B617A" w:rsidRPr="004F141F" w:rsidRDefault="001B617A" w:rsidP="001B617A">
      <w:pPr>
        <w:widowControl w:val="0"/>
        <w:spacing w:after="0" w:line="240" w:lineRule="auto"/>
        <w:ind w:firstLine="567"/>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1B617A" w:rsidRPr="004F141F" w:rsidRDefault="001B617A" w:rsidP="001B617A">
      <w:pPr>
        <w:widowControl w:val="0"/>
        <w:spacing w:after="0" w:line="240" w:lineRule="auto"/>
        <w:ind w:firstLine="567"/>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Оригінал відомостей з ЄДРПОУ, які отримані не раніше 30 днів до дати оголошення даної закупівлі.</w:t>
      </w:r>
    </w:p>
    <w:p w:rsidR="001B617A" w:rsidRPr="004F141F" w:rsidRDefault="001B617A" w:rsidP="001B617A">
      <w:pPr>
        <w:widowControl w:val="0"/>
        <w:spacing w:after="0" w:line="240" w:lineRule="auto"/>
        <w:ind w:firstLine="567"/>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Довідку у довільній формі підписану уповноваженою особою Учасника та завірена 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1B617A" w:rsidRPr="004F141F" w:rsidRDefault="001B617A" w:rsidP="001B617A">
      <w:pPr>
        <w:widowControl w:val="0"/>
        <w:spacing w:after="0" w:line="240" w:lineRule="auto"/>
        <w:ind w:firstLine="567"/>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1B617A" w:rsidRPr="004F141F" w:rsidRDefault="001B617A" w:rsidP="001B617A">
      <w:pPr>
        <w:widowControl w:val="0"/>
        <w:spacing w:after="0" w:line="240" w:lineRule="auto"/>
        <w:ind w:firstLine="567"/>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Довідку у довільній формі підписану уповноваженою особою Учасника та завірену печаткою* щодо впровадження учасником заходів запобігання забруднення навколишнього середовища із зазначенням цих заходів.</w:t>
      </w:r>
    </w:p>
    <w:p w:rsidR="001B617A" w:rsidRPr="004F141F" w:rsidRDefault="001B617A" w:rsidP="001B617A">
      <w:pPr>
        <w:widowControl w:val="0"/>
        <w:spacing w:after="0" w:line="240" w:lineRule="auto"/>
        <w:ind w:firstLine="567"/>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 </w:t>
      </w:r>
      <w:r w:rsidR="004E2A10">
        <w:rPr>
          <w:rFonts w:ascii="Times New Roman" w:hAnsi="Times New Roman" w:cs="Times New Roman"/>
          <w:sz w:val="24"/>
          <w:szCs w:val="24"/>
          <w:lang w:val="uk-UA"/>
        </w:rPr>
        <w:t xml:space="preserve">Оригінал </w:t>
      </w:r>
      <w:r w:rsidRPr="004F141F">
        <w:rPr>
          <w:rFonts w:ascii="Times New Roman" w:hAnsi="Times New Roman" w:cs="Times New Roman"/>
          <w:sz w:val="24"/>
          <w:szCs w:val="24"/>
          <w:lang w:val="uk-UA"/>
        </w:rPr>
        <w:t>Довідк</w:t>
      </w:r>
      <w:r w:rsidR="004E2A10">
        <w:rPr>
          <w:rFonts w:ascii="Times New Roman" w:hAnsi="Times New Roman" w:cs="Times New Roman"/>
          <w:sz w:val="24"/>
          <w:szCs w:val="24"/>
          <w:lang w:val="uk-UA"/>
        </w:rPr>
        <w:t>и</w:t>
      </w:r>
      <w:r w:rsidRPr="004F141F">
        <w:rPr>
          <w:rFonts w:ascii="Times New Roman" w:hAnsi="Times New Roman" w:cs="Times New Roman"/>
          <w:sz w:val="24"/>
          <w:szCs w:val="24"/>
          <w:lang w:val="uk-UA"/>
        </w:rPr>
        <w:t>/довід</w:t>
      </w:r>
      <w:r w:rsidR="004E2A10">
        <w:rPr>
          <w:rFonts w:ascii="Times New Roman" w:hAnsi="Times New Roman" w:cs="Times New Roman"/>
          <w:sz w:val="24"/>
          <w:szCs w:val="24"/>
          <w:lang w:val="uk-UA"/>
        </w:rPr>
        <w:t>ок</w:t>
      </w:r>
      <w:r w:rsidRPr="004F141F">
        <w:rPr>
          <w:rFonts w:ascii="Times New Roman" w:hAnsi="Times New Roman" w:cs="Times New Roman"/>
          <w:sz w:val="24"/>
          <w:szCs w:val="24"/>
          <w:lang w:val="uk-UA"/>
        </w:rPr>
        <w:t xml:space="preserve"> з обслуговуючого банку/банків про відкриття рахунку(</w:t>
      </w:r>
      <w:proofErr w:type="spellStart"/>
      <w:r w:rsidRPr="004F141F">
        <w:rPr>
          <w:rFonts w:ascii="Times New Roman" w:hAnsi="Times New Roman" w:cs="Times New Roman"/>
          <w:sz w:val="24"/>
          <w:szCs w:val="24"/>
          <w:lang w:val="uk-UA"/>
        </w:rPr>
        <w:t>ів</w:t>
      </w:r>
      <w:proofErr w:type="spellEnd"/>
      <w:r w:rsidRPr="004F141F">
        <w:rPr>
          <w:rFonts w:ascii="Times New Roman" w:hAnsi="Times New Roman" w:cs="Times New Roman"/>
          <w:sz w:val="24"/>
          <w:szCs w:val="24"/>
          <w:lang w:val="uk-UA"/>
        </w:rPr>
        <w:t xml:space="preserve">),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w:t>
      </w:r>
      <w:r w:rsidR="00C367F3" w:rsidRPr="006B1D96">
        <w:rPr>
          <w:rFonts w:ascii="Times New Roman" w:hAnsi="Times New Roman" w:cs="Times New Roman"/>
          <w:sz w:val="24"/>
          <w:szCs w:val="24"/>
          <w:lang w:val="uk-UA"/>
        </w:rPr>
        <w:t>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w:t>
      </w:r>
      <w:proofErr w:type="spellStart"/>
      <w:r w:rsidR="00C367F3" w:rsidRPr="006B1D96">
        <w:rPr>
          <w:rFonts w:ascii="Times New Roman" w:hAnsi="Times New Roman" w:cs="Times New Roman"/>
          <w:sz w:val="24"/>
          <w:szCs w:val="24"/>
          <w:lang w:val="uk-UA"/>
        </w:rPr>
        <w:t>mail</w:t>
      </w:r>
      <w:proofErr w:type="spellEnd"/>
      <w:r w:rsidR="00C367F3" w:rsidRPr="006B1D96">
        <w:rPr>
          <w:rFonts w:ascii="Times New Roman" w:hAnsi="Times New Roman" w:cs="Times New Roman"/>
          <w:sz w:val="24"/>
          <w:szCs w:val="24"/>
          <w:lang w:val="uk-UA"/>
        </w:rPr>
        <w:t>, Основний вид діяльності, найменування банку, що обслуговує Учасника, Розрахунковий рахунок, Прізвище, ім'я, по-батькові керівника.).</w:t>
      </w:r>
    </w:p>
    <w:p w:rsidR="001B617A" w:rsidRPr="004F141F" w:rsidRDefault="001B617A" w:rsidP="001B617A">
      <w:pPr>
        <w:widowControl w:val="0"/>
        <w:spacing w:after="0" w:line="240" w:lineRule="auto"/>
        <w:ind w:firstLine="567"/>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 xml:space="preserve">- Лист у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w:t>
      </w:r>
      <w:r w:rsidRPr="004F141F">
        <w:rPr>
          <w:rFonts w:ascii="Times New Roman" w:hAnsi="Times New Roman" w:cs="Times New Roman"/>
          <w:sz w:val="24"/>
          <w:szCs w:val="24"/>
          <w:lang w:val="uk-UA"/>
        </w:rPr>
        <w:lastRenderedPageBreak/>
        <w:t xml:space="preserve">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4901ED" w:rsidRPr="004F141F" w:rsidRDefault="004901ED" w:rsidP="001B617A">
      <w:pPr>
        <w:widowControl w:val="0"/>
        <w:spacing w:after="0" w:line="240" w:lineRule="auto"/>
        <w:ind w:firstLine="567"/>
        <w:jc w:val="both"/>
        <w:rPr>
          <w:rFonts w:ascii="Times New Roman" w:hAnsi="Times New Roman" w:cs="Times New Roman"/>
          <w:i/>
          <w:sz w:val="24"/>
          <w:szCs w:val="24"/>
          <w:lang w:val="uk-UA"/>
        </w:rPr>
      </w:pPr>
    </w:p>
    <w:p w:rsidR="001B617A" w:rsidRPr="004F141F" w:rsidRDefault="001B617A" w:rsidP="001B617A">
      <w:pPr>
        <w:widowControl w:val="0"/>
        <w:spacing w:after="0" w:line="240" w:lineRule="auto"/>
        <w:ind w:firstLine="567"/>
        <w:jc w:val="both"/>
        <w:rPr>
          <w:rFonts w:ascii="Times New Roman" w:hAnsi="Times New Roman" w:cs="Times New Roman"/>
          <w:sz w:val="24"/>
          <w:szCs w:val="24"/>
          <w:lang w:val="uk-UA"/>
        </w:rPr>
      </w:pPr>
      <w:r w:rsidRPr="004F141F">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043EFA" w:rsidRPr="004F141F" w:rsidRDefault="00043EFA" w:rsidP="00622088">
      <w:pPr>
        <w:spacing w:after="0" w:line="240" w:lineRule="auto"/>
        <w:ind w:left="5660"/>
        <w:jc w:val="right"/>
        <w:rPr>
          <w:rFonts w:ascii="Times New Roman" w:eastAsia="Times New Roman" w:hAnsi="Times New Roman" w:cs="Times New Roman"/>
          <w:b/>
          <w:bCs/>
          <w:sz w:val="24"/>
          <w:szCs w:val="24"/>
          <w:lang w:val="uk-UA" w:eastAsia="ru-RU"/>
        </w:rPr>
      </w:pPr>
    </w:p>
    <w:p w:rsidR="008C6E7F" w:rsidRPr="004F141F" w:rsidRDefault="00957BCC" w:rsidP="00622088">
      <w:pPr>
        <w:spacing w:after="0" w:line="240" w:lineRule="auto"/>
        <w:ind w:left="5660"/>
        <w:jc w:val="right"/>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b/>
          <w:bCs/>
          <w:sz w:val="24"/>
          <w:szCs w:val="24"/>
          <w:lang w:val="uk-UA" w:eastAsia="ru-RU"/>
        </w:rPr>
        <w:t>Д</w:t>
      </w:r>
      <w:r w:rsidR="008C6E7F" w:rsidRPr="004F141F">
        <w:rPr>
          <w:rFonts w:ascii="Times New Roman" w:eastAsia="Times New Roman" w:hAnsi="Times New Roman" w:cs="Times New Roman"/>
          <w:b/>
          <w:bCs/>
          <w:sz w:val="24"/>
          <w:szCs w:val="24"/>
          <w:lang w:val="uk-UA" w:eastAsia="ru-RU"/>
        </w:rPr>
        <w:t xml:space="preserve">ОДАТОК  </w:t>
      </w:r>
      <w:r w:rsidR="00043EFA" w:rsidRPr="004F141F">
        <w:rPr>
          <w:rFonts w:ascii="Times New Roman" w:eastAsia="Times New Roman" w:hAnsi="Times New Roman" w:cs="Times New Roman"/>
          <w:b/>
          <w:bCs/>
          <w:sz w:val="24"/>
          <w:szCs w:val="24"/>
          <w:lang w:val="uk-UA" w:eastAsia="ru-RU"/>
        </w:rPr>
        <w:t>3</w:t>
      </w:r>
    </w:p>
    <w:p w:rsidR="008C6E7F" w:rsidRPr="004F141F" w:rsidRDefault="008C6E7F" w:rsidP="00622088">
      <w:pPr>
        <w:spacing w:after="0" w:line="240" w:lineRule="auto"/>
        <w:ind w:left="5660"/>
        <w:jc w:val="right"/>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i/>
          <w:iCs/>
          <w:sz w:val="24"/>
          <w:szCs w:val="24"/>
          <w:lang w:val="uk-UA" w:eastAsia="ru-RU"/>
        </w:rPr>
        <w:t>до тендерної документації</w:t>
      </w:r>
      <w:r w:rsidRPr="004F141F">
        <w:rPr>
          <w:rFonts w:ascii="Times New Roman" w:eastAsia="Times New Roman" w:hAnsi="Times New Roman" w:cs="Times New Roman"/>
          <w:sz w:val="24"/>
          <w:szCs w:val="24"/>
          <w:lang w:val="uk-UA" w:eastAsia="ru-RU"/>
        </w:rPr>
        <w:t> </w:t>
      </w:r>
    </w:p>
    <w:p w:rsidR="00B57781" w:rsidRPr="004F141F" w:rsidRDefault="00B57781" w:rsidP="00622088">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006F9A" w:rsidRPr="004F141F" w:rsidRDefault="00006F9A" w:rsidP="00006F9A">
      <w:pPr>
        <w:pStyle w:val="af1"/>
        <w:ind w:firstLine="567"/>
        <w:jc w:val="center"/>
        <w:rPr>
          <w:rFonts w:ascii="Times New Roman" w:hAnsi="Times New Roman"/>
          <w:b/>
          <w:bCs/>
          <w:iCs/>
          <w:sz w:val="24"/>
          <w:szCs w:val="24"/>
          <w:lang w:val="uk-UA"/>
        </w:rPr>
      </w:pPr>
      <w:r w:rsidRPr="004F141F">
        <w:rPr>
          <w:rFonts w:ascii="Times New Roman" w:hAnsi="Times New Roman"/>
          <w:b/>
          <w:bCs/>
          <w:iCs/>
          <w:sz w:val="24"/>
          <w:szCs w:val="24"/>
          <w:lang w:val="uk-UA"/>
        </w:rPr>
        <w:t>ІНФОРМАЦІЯ</w:t>
      </w:r>
    </w:p>
    <w:p w:rsidR="00006F9A" w:rsidRPr="004F141F" w:rsidRDefault="00006F9A" w:rsidP="00006F9A">
      <w:pPr>
        <w:pStyle w:val="af1"/>
        <w:ind w:firstLine="567"/>
        <w:jc w:val="center"/>
        <w:rPr>
          <w:rFonts w:ascii="Times New Roman" w:hAnsi="Times New Roman"/>
          <w:sz w:val="24"/>
          <w:szCs w:val="24"/>
          <w:lang w:val="uk-UA"/>
        </w:rPr>
      </w:pPr>
      <w:r w:rsidRPr="004F141F">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006F9A" w:rsidRPr="004F141F" w:rsidRDefault="00006F9A" w:rsidP="00006F9A">
      <w:pPr>
        <w:pStyle w:val="af1"/>
        <w:ind w:firstLine="567"/>
        <w:jc w:val="center"/>
        <w:rPr>
          <w:rFonts w:ascii="Times New Roman" w:hAnsi="Times New Roman"/>
          <w:b/>
          <w:sz w:val="24"/>
          <w:szCs w:val="24"/>
          <w:lang w:val="uk-UA"/>
        </w:rPr>
      </w:pPr>
    </w:p>
    <w:p w:rsidR="00006F9A" w:rsidRPr="004F141F" w:rsidRDefault="00394626" w:rsidP="00006F9A">
      <w:pPr>
        <w:pStyle w:val="af1"/>
        <w:ind w:firstLine="567"/>
        <w:jc w:val="center"/>
        <w:rPr>
          <w:rFonts w:ascii="Times New Roman" w:hAnsi="Times New Roman"/>
          <w:b/>
          <w:bCs/>
          <w:i/>
          <w:iCs/>
          <w:sz w:val="24"/>
          <w:szCs w:val="24"/>
          <w:lang w:val="uk-UA"/>
        </w:rPr>
      </w:pPr>
      <w:r w:rsidRPr="00394626">
        <w:rPr>
          <w:rFonts w:ascii="Times New Roman" w:hAnsi="Times New Roman"/>
          <w:b/>
          <w:i/>
          <w:sz w:val="24"/>
          <w:szCs w:val="24"/>
          <w:lang w:val="uk-UA"/>
        </w:rPr>
        <w:t xml:space="preserve">Папір офісний А4 (код </w:t>
      </w:r>
      <w:proofErr w:type="spellStart"/>
      <w:r w:rsidRPr="00394626">
        <w:rPr>
          <w:rFonts w:ascii="Times New Roman" w:hAnsi="Times New Roman"/>
          <w:b/>
          <w:i/>
          <w:sz w:val="24"/>
          <w:szCs w:val="24"/>
          <w:lang w:val="uk-UA"/>
        </w:rPr>
        <w:t>ДК</w:t>
      </w:r>
      <w:proofErr w:type="spellEnd"/>
      <w:r w:rsidRPr="00394626">
        <w:rPr>
          <w:rFonts w:ascii="Times New Roman" w:hAnsi="Times New Roman"/>
          <w:b/>
          <w:i/>
          <w:sz w:val="24"/>
          <w:szCs w:val="24"/>
          <w:lang w:val="uk-UA"/>
        </w:rPr>
        <w:t xml:space="preserve"> 021:2015: 30190000-7 - Офісне устаткування та приладдя різне)</w:t>
      </w:r>
    </w:p>
    <w:p w:rsidR="00A70341" w:rsidRPr="004F141F" w:rsidRDefault="00A70341" w:rsidP="00622088">
      <w:pPr>
        <w:spacing w:after="0" w:line="240" w:lineRule="auto"/>
        <w:ind w:left="5660"/>
        <w:jc w:val="right"/>
        <w:rPr>
          <w:rFonts w:ascii="Times New Roman" w:eastAsia="Times New Roman" w:hAnsi="Times New Roman" w:cs="Times New Roman"/>
          <w:b/>
          <w:bCs/>
          <w:sz w:val="24"/>
          <w:szCs w:val="24"/>
          <w:lang w:val="uk-UA" w:eastAsia="ru-RU"/>
        </w:rPr>
      </w:pPr>
    </w:p>
    <w:p w:rsidR="007C4381" w:rsidRPr="004F141F" w:rsidRDefault="007C4381" w:rsidP="007C4381">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lang w:val="uk-UA"/>
        </w:rPr>
      </w:pPr>
      <w:r w:rsidRPr="004F141F">
        <w:rPr>
          <w:rFonts w:ascii="Times New Roman" w:eastAsia="Times New Roman" w:hAnsi="Times New Roman" w:cs="Times New Roman"/>
          <w:b/>
          <w:color w:val="FF0000"/>
          <w:sz w:val="24"/>
          <w:szCs w:val="24"/>
          <w:lang w:val="uk-UA"/>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w:t>
      </w:r>
    </w:p>
    <w:p w:rsidR="007C4381" w:rsidRPr="004F141F" w:rsidRDefault="007C4381" w:rsidP="007C4381">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lang w:val="uk-UA"/>
        </w:rPr>
      </w:pPr>
      <w:r w:rsidRPr="004F141F">
        <w:rPr>
          <w:rFonts w:ascii="Times New Roman" w:eastAsia="Times New Roman" w:hAnsi="Times New Roman" w:cs="Times New Roman"/>
          <w:b/>
          <w:color w:val="FF0000"/>
          <w:sz w:val="24"/>
          <w:szCs w:val="24"/>
          <w:lang w:val="uk-UA"/>
        </w:rPr>
        <w:t>«або еквівалент»</w:t>
      </w:r>
    </w:p>
    <w:p w:rsidR="007C552D" w:rsidRPr="004F141F" w:rsidRDefault="007C552D" w:rsidP="007C4381">
      <w:pPr>
        <w:spacing w:after="0" w:line="240" w:lineRule="auto"/>
        <w:ind w:firstLine="709"/>
        <w:jc w:val="both"/>
        <w:rPr>
          <w:rFonts w:ascii="Times New Roman" w:eastAsia="Times New Roman" w:hAnsi="Times New Roman" w:cs="Times New Roman"/>
          <w:b/>
          <w:bCs/>
          <w:sz w:val="24"/>
          <w:szCs w:val="24"/>
          <w:lang w:val="uk-UA" w:eastAsia="ru-RU"/>
        </w:rPr>
      </w:pPr>
    </w:p>
    <w:p w:rsidR="00394626" w:rsidRPr="00394626" w:rsidRDefault="00394626" w:rsidP="00394626">
      <w:pPr>
        <w:spacing w:after="0" w:line="240" w:lineRule="auto"/>
        <w:jc w:val="both"/>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Назва предмету закупівлі</w:t>
      </w:r>
      <w:r w:rsidRPr="00394626">
        <w:rPr>
          <w:rFonts w:ascii="Times New Roman" w:eastAsia="Times New Roman" w:hAnsi="Times New Roman" w:cs="Times New Roman"/>
          <w:b/>
          <w:sz w:val="24"/>
          <w:szCs w:val="24"/>
          <w:lang w:val="uk-UA" w:eastAsia="uk-UA"/>
        </w:rPr>
        <w:t>: Папір офісний А4</w:t>
      </w:r>
    </w:p>
    <w:p w:rsidR="00394626" w:rsidRPr="00394626" w:rsidRDefault="00394626" w:rsidP="00394626">
      <w:pPr>
        <w:spacing w:after="0" w:line="240" w:lineRule="auto"/>
        <w:jc w:val="both"/>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 xml:space="preserve">Код за </w:t>
      </w:r>
      <w:proofErr w:type="spellStart"/>
      <w:r w:rsidRPr="00394626">
        <w:rPr>
          <w:rFonts w:ascii="Times New Roman" w:eastAsia="Times New Roman" w:hAnsi="Times New Roman" w:cs="Times New Roman"/>
          <w:sz w:val="24"/>
          <w:szCs w:val="24"/>
          <w:lang w:val="uk-UA" w:eastAsia="uk-UA"/>
        </w:rPr>
        <w:t>ДК</w:t>
      </w:r>
      <w:proofErr w:type="spellEnd"/>
      <w:r w:rsidRPr="00394626">
        <w:rPr>
          <w:rFonts w:ascii="Times New Roman" w:eastAsia="Times New Roman" w:hAnsi="Times New Roman" w:cs="Times New Roman"/>
          <w:sz w:val="24"/>
          <w:szCs w:val="24"/>
          <w:lang w:val="uk-UA" w:eastAsia="uk-UA"/>
        </w:rPr>
        <w:t xml:space="preserve"> 021:2015 предмету закупівлі: </w:t>
      </w:r>
      <w:r w:rsidRPr="00394626">
        <w:rPr>
          <w:rFonts w:ascii="Times New Roman" w:eastAsia="Times New Roman" w:hAnsi="Times New Roman" w:cs="Times New Roman"/>
          <w:b/>
          <w:sz w:val="24"/>
          <w:szCs w:val="24"/>
          <w:lang w:val="uk-UA" w:eastAsia="uk-UA"/>
        </w:rPr>
        <w:t xml:space="preserve">30190000-7 </w:t>
      </w:r>
      <w:r w:rsidR="00AA4BA7">
        <w:rPr>
          <w:rFonts w:ascii="Times New Roman" w:eastAsia="Times New Roman" w:hAnsi="Times New Roman" w:cs="Times New Roman"/>
          <w:b/>
          <w:sz w:val="24"/>
          <w:szCs w:val="24"/>
          <w:lang w:val="uk-UA" w:eastAsia="uk-UA"/>
        </w:rPr>
        <w:t>-</w:t>
      </w:r>
      <w:r w:rsidRPr="00394626">
        <w:rPr>
          <w:rFonts w:ascii="Times New Roman" w:eastAsia="Times New Roman" w:hAnsi="Times New Roman" w:cs="Times New Roman"/>
          <w:b/>
          <w:sz w:val="24"/>
          <w:szCs w:val="24"/>
          <w:lang w:val="uk-UA" w:eastAsia="uk-UA"/>
        </w:rPr>
        <w:t xml:space="preserve"> Офісне устаткування та приладдя різне</w:t>
      </w:r>
    </w:p>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p>
    <w:p w:rsidR="00394626" w:rsidRPr="00394626" w:rsidRDefault="00394626" w:rsidP="00394626">
      <w:pPr>
        <w:spacing w:line="240" w:lineRule="auto"/>
        <w:jc w:val="center"/>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b/>
          <w:sz w:val="24"/>
          <w:szCs w:val="24"/>
          <w:lang w:val="uk-UA" w:eastAsia="uk-UA"/>
        </w:rPr>
        <w:t>НОМЕНКЛАТУРНІ ПОЗИЦІЇ:</w:t>
      </w:r>
    </w:p>
    <w:tbl>
      <w:tblPr>
        <w:tblW w:w="10060" w:type="dxa"/>
        <w:jc w:val="center"/>
        <w:tblLayout w:type="fixed"/>
        <w:tblLook w:val="0400"/>
      </w:tblPr>
      <w:tblGrid>
        <w:gridCol w:w="460"/>
        <w:gridCol w:w="3440"/>
        <w:gridCol w:w="3620"/>
        <w:gridCol w:w="1280"/>
        <w:gridCol w:w="1260"/>
      </w:tblGrid>
      <w:tr w:rsidR="00394626" w:rsidRPr="00394626" w:rsidTr="00C21274">
        <w:trPr>
          <w:trHeight w:val="284"/>
          <w:jc w:val="center"/>
        </w:trPr>
        <w:tc>
          <w:tcPr>
            <w:tcW w:w="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4626" w:rsidRPr="00394626" w:rsidRDefault="00394626" w:rsidP="00394626">
            <w:pPr>
              <w:spacing w:after="0" w:line="240" w:lineRule="auto"/>
              <w:ind w:right="18"/>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b/>
                <w:lang w:val="uk-UA" w:eastAsia="uk-UA"/>
              </w:rPr>
              <w:t>№</w:t>
            </w:r>
          </w:p>
        </w:tc>
        <w:tc>
          <w:tcPr>
            <w:tcW w:w="3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4626" w:rsidRPr="00394626" w:rsidRDefault="00394626" w:rsidP="00394626">
            <w:pPr>
              <w:spacing w:after="0" w:line="240" w:lineRule="auto"/>
              <w:ind w:right="18"/>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b/>
                <w:lang w:val="uk-UA" w:eastAsia="uk-UA"/>
              </w:rPr>
              <w:t>Назва товару</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4626" w:rsidRPr="00394626" w:rsidRDefault="00394626" w:rsidP="00394626">
            <w:pPr>
              <w:spacing w:after="0" w:line="240" w:lineRule="auto"/>
              <w:ind w:right="18"/>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b/>
                <w:lang w:val="uk-UA" w:eastAsia="uk-UA"/>
              </w:rPr>
              <w:t xml:space="preserve">Код за </w:t>
            </w:r>
            <w:proofErr w:type="spellStart"/>
            <w:r w:rsidRPr="00394626">
              <w:rPr>
                <w:rFonts w:ascii="Times New Roman" w:eastAsia="Times New Roman" w:hAnsi="Times New Roman" w:cs="Times New Roman"/>
                <w:b/>
                <w:lang w:val="uk-UA" w:eastAsia="uk-UA"/>
              </w:rPr>
              <w:t>ДК</w:t>
            </w:r>
            <w:proofErr w:type="spellEnd"/>
            <w:r w:rsidRPr="00394626">
              <w:rPr>
                <w:rFonts w:ascii="Times New Roman" w:eastAsia="Times New Roman" w:hAnsi="Times New Roman" w:cs="Times New Roman"/>
                <w:b/>
                <w:lang w:val="uk-UA" w:eastAsia="uk-UA"/>
              </w:rPr>
              <w:t xml:space="preserve"> 021:2015</w:t>
            </w:r>
          </w:p>
        </w:tc>
        <w:tc>
          <w:tcPr>
            <w:tcW w:w="1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b/>
                <w:lang w:val="uk-UA" w:eastAsia="uk-UA"/>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394626" w:rsidRPr="00394626" w:rsidRDefault="00394626" w:rsidP="00394626">
            <w:pPr>
              <w:spacing w:after="0" w:line="240" w:lineRule="auto"/>
              <w:ind w:right="51"/>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b/>
                <w:lang w:val="uk-UA" w:eastAsia="uk-UA"/>
              </w:rPr>
              <w:t>Одиниця виміру</w:t>
            </w:r>
          </w:p>
        </w:tc>
      </w:tr>
      <w:tr w:rsidR="00394626" w:rsidRPr="00394626" w:rsidTr="00C21274">
        <w:trPr>
          <w:trHeight w:val="671"/>
          <w:jc w:val="center"/>
        </w:trPr>
        <w:tc>
          <w:tcPr>
            <w:tcW w:w="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1</w:t>
            </w:r>
          </w:p>
        </w:tc>
        <w:tc>
          <w:tcPr>
            <w:tcW w:w="3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Папір для друку, А4, 80 г/</w:t>
            </w:r>
            <w:proofErr w:type="spellStart"/>
            <w:r w:rsidRPr="00394626">
              <w:rPr>
                <w:rFonts w:ascii="Times New Roman" w:eastAsia="Times New Roman" w:hAnsi="Times New Roman" w:cs="Times New Roman"/>
                <w:sz w:val="24"/>
                <w:szCs w:val="24"/>
                <w:lang w:val="uk-UA" w:eastAsia="uk-UA"/>
              </w:rPr>
              <w:t>м.кв</w:t>
            </w:r>
            <w:proofErr w:type="spellEnd"/>
            <w:r w:rsidRPr="00394626">
              <w:rPr>
                <w:rFonts w:ascii="Times New Roman" w:eastAsia="Times New Roman" w:hAnsi="Times New Roman" w:cs="Times New Roman"/>
                <w:sz w:val="24"/>
                <w:szCs w:val="24"/>
                <w:lang w:val="uk-UA" w:eastAsia="uk-UA"/>
              </w:rPr>
              <w:t>, 500 арк., білий</w:t>
            </w:r>
          </w:p>
        </w:tc>
        <w:tc>
          <w:tcPr>
            <w:tcW w:w="3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30197630-1 - Папір для друку</w:t>
            </w:r>
          </w:p>
        </w:tc>
        <w:tc>
          <w:tcPr>
            <w:tcW w:w="1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4626" w:rsidRPr="00394626" w:rsidRDefault="00394626" w:rsidP="00394626">
            <w:pPr>
              <w:spacing w:after="0" w:line="240" w:lineRule="auto"/>
              <w:jc w:val="center"/>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 xml:space="preserve">4 </w:t>
            </w:r>
            <w:r>
              <w:rPr>
                <w:rFonts w:ascii="Times New Roman" w:eastAsia="Times New Roman" w:hAnsi="Times New Roman" w:cs="Times New Roman"/>
                <w:sz w:val="24"/>
                <w:szCs w:val="24"/>
                <w:lang w:val="uk-UA" w:eastAsia="uk-UA"/>
              </w:rPr>
              <w:t>480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пачка</w:t>
            </w:r>
          </w:p>
        </w:tc>
      </w:tr>
    </w:tbl>
    <w:p w:rsidR="00394626" w:rsidRPr="00394626" w:rsidRDefault="00394626" w:rsidP="00394626">
      <w:pPr>
        <w:spacing w:line="240" w:lineRule="auto"/>
        <w:jc w:val="center"/>
        <w:rPr>
          <w:rFonts w:ascii="Times New Roman" w:eastAsia="Times New Roman" w:hAnsi="Times New Roman" w:cs="Times New Roman"/>
          <w:b/>
          <w:sz w:val="24"/>
          <w:szCs w:val="24"/>
          <w:lang w:val="uk-UA" w:eastAsia="uk-UA"/>
        </w:rPr>
      </w:pPr>
    </w:p>
    <w:p w:rsidR="00394626" w:rsidRPr="00394626" w:rsidRDefault="00394626" w:rsidP="00394626">
      <w:pPr>
        <w:spacing w:line="240" w:lineRule="auto"/>
        <w:jc w:val="center"/>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b/>
          <w:sz w:val="24"/>
          <w:szCs w:val="24"/>
          <w:lang w:val="uk-UA" w:eastAsia="uk-UA"/>
        </w:rPr>
        <w:t>ВИМОГИ ЗАМОВНИКА ДО ТОВАРУ:</w:t>
      </w:r>
    </w:p>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Назва товару: Папір для друку, А4, 80 г/</w:t>
      </w:r>
      <w:proofErr w:type="spellStart"/>
      <w:r w:rsidRPr="00394626">
        <w:rPr>
          <w:rFonts w:ascii="Times New Roman" w:eastAsia="Times New Roman" w:hAnsi="Times New Roman" w:cs="Times New Roman"/>
          <w:sz w:val="24"/>
          <w:szCs w:val="24"/>
          <w:lang w:val="uk-UA" w:eastAsia="uk-UA"/>
        </w:rPr>
        <w:t>м.кв</w:t>
      </w:r>
      <w:proofErr w:type="spellEnd"/>
      <w:r w:rsidRPr="00394626">
        <w:rPr>
          <w:rFonts w:ascii="Times New Roman" w:eastAsia="Times New Roman" w:hAnsi="Times New Roman" w:cs="Times New Roman"/>
          <w:sz w:val="24"/>
          <w:szCs w:val="24"/>
          <w:lang w:val="uk-UA" w:eastAsia="uk-UA"/>
        </w:rPr>
        <w:t>, 500 арк., білий</w:t>
      </w:r>
    </w:p>
    <w:p w:rsidR="00394626" w:rsidRPr="00394626" w:rsidRDefault="00394626" w:rsidP="00394626">
      <w:pPr>
        <w:widowControl w:val="0"/>
        <w:spacing w:after="0" w:line="240" w:lineRule="auto"/>
        <w:rPr>
          <w:rFonts w:ascii="Times New Roman" w:eastAsia="Times New Roman" w:hAnsi="Times New Roman" w:cs="Times New Roman"/>
          <w:sz w:val="24"/>
          <w:szCs w:val="24"/>
          <w:lang w:val="uk-UA" w:eastAsia="uk-UA"/>
        </w:rPr>
      </w:pPr>
    </w:p>
    <w:tbl>
      <w:tblPr>
        <w:tblW w:w="10110" w:type="dxa"/>
        <w:tblInd w:w="-480" w:type="dxa"/>
        <w:tblLayout w:type="fixed"/>
        <w:tblLook w:val="0000"/>
      </w:tblPr>
      <w:tblGrid>
        <w:gridCol w:w="5685"/>
        <w:gridCol w:w="4425"/>
      </w:tblGrid>
      <w:tr w:rsidR="00394626" w:rsidRPr="00394626" w:rsidTr="00C21274">
        <w:trPr>
          <w:trHeight w:val="312"/>
        </w:trPr>
        <w:tc>
          <w:tcPr>
            <w:tcW w:w="5685" w:type="dxa"/>
            <w:tcBorders>
              <w:top w:val="single" w:sz="4" w:space="0" w:color="000000"/>
              <w:left w:val="single" w:sz="4" w:space="0" w:color="000000"/>
              <w:bottom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b/>
                <w:sz w:val="24"/>
                <w:szCs w:val="24"/>
                <w:lang w:val="uk-UA" w:eastAsia="uk-UA"/>
              </w:rPr>
            </w:pPr>
            <w:r w:rsidRPr="00394626">
              <w:rPr>
                <w:rFonts w:ascii="Times New Roman" w:eastAsia="Times New Roman" w:hAnsi="Times New Roman" w:cs="Times New Roman"/>
                <w:b/>
                <w:sz w:val="24"/>
                <w:szCs w:val="24"/>
                <w:lang w:val="uk-UA" w:eastAsia="uk-UA"/>
              </w:rPr>
              <w:t>Назва вимоги</w:t>
            </w:r>
          </w:p>
        </w:tc>
        <w:tc>
          <w:tcPr>
            <w:tcW w:w="4425"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b/>
                <w:sz w:val="24"/>
                <w:szCs w:val="24"/>
                <w:lang w:val="uk-UA" w:eastAsia="uk-UA"/>
              </w:rPr>
            </w:pPr>
            <w:r w:rsidRPr="00394626">
              <w:rPr>
                <w:rFonts w:ascii="Times New Roman" w:eastAsia="Times New Roman" w:hAnsi="Times New Roman" w:cs="Times New Roman"/>
                <w:b/>
                <w:sz w:val="24"/>
                <w:szCs w:val="24"/>
                <w:lang w:val="uk-UA" w:eastAsia="uk-UA"/>
              </w:rPr>
              <w:t>Технічні параметри</w:t>
            </w:r>
          </w:p>
        </w:tc>
      </w:tr>
      <w:tr w:rsidR="00394626" w:rsidRPr="00394626" w:rsidTr="00C21274">
        <w:trPr>
          <w:trHeight w:val="312"/>
        </w:trPr>
        <w:tc>
          <w:tcPr>
            <w:tcW w:w="5685" w:type="dxa"/>
            <w:tcBorders>
              <w:top w:val="single" w:sz="4" w:space="0" w:color="000000"/>
              <w:left w:val="single" w:sz="4" w:space="0" w:color="000000"/>
              <w:bottom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Формат паперу</w:t>
            </w:r>
          </w:p>
        </w:tc>
        <w:tc>
          <w:tcPr>
            <w:tcW w:w="4425"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А4 (210х297 мм)</w:t>
            </w:r>
          </w:p>
        </w:tc>
      </w:tr>
      <w:tr w:rsidR="00394626" w:rsidRPr="00394626" w:rsidTr="00C21274">
        <w:trPr>
          <w:trHeight w:val="312"/>
        </w:trPr>
        <w:tc>
          <w:tcPr>
            <w:tcW w:w="5685" w:type="dxa"/>
            <w:tcBorders>
              <w:top w:val="single" w:sz="4" w:space="0" w:color="000000"/>
              <w:left w:val="single" w:sz="4" w:space="0" w:color="000000"/>
              <w:bottom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Щільність аркуша</w:t>
            </w:r>
          </w:p>
        </w:tc>
        <w:tc>
          <w:tcPr>
            <w:tcW w:w="4425"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80 г/</w:t>
            </w:r>
            <w:proofErr w:type="spellStart"/>
            <w:r w:rsidRPr="00394626">
              <w:rPr>
                <w:rFonts w:ascii="Times New Roman" w:eastAsia="Times New Roman" w:hAnsi="Times New Roman" w:cs="Times New Roman"/>
                <w:sz w:val="24"/>
                <w:szCs w:val="24"/>
                <w:lang w:val="uk-UA" w:eastAsia="uk-UA"/>
              </w:rPr>
              <w:t>м.кв</w:t>
            </w:r>
            <w:proofErr w:type="spellEnd"/>
          </w:p>
        </w:tc>
      </w:tr>
      <w:tr w:rsidR="00394626" w:rsidRPr="00394626" w:rsidTr="00C21274">
        <w:trPr>
          <w:trHeight w:val="312"/>
        </w:trPr>
        <w:tc>
          <w:tcPr>
            <w:tcW w:w="5685" w:type="dxa"/>
            <w:tcBorders>
              <w:top w:val="single" w:sz="4" w:space="0" w:color="000000"/>
              <w:left w:val="single" w:sz="4" w:space="0" w:color="000000"/>
              <w:bottom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Товщина аркушу</w:t>
            </w:r>
          </w:p>
        </w:tc>
        <w:tc>
          <w:tcPr>
            <w:tcW w:w="4425"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не менше 103 мкм</w:t>
            </w:r>
          </w:p>
        </w:tc>
      </w:tr>
      <w:tr w:rsidR="00394626" w:rsidRPr="00394626" w:rsidTr="00C21274">
        <w:trPr>
          <w:trHeight w:val="312"/>
        </w:trPr>
        <w:tc>
          <w:tcPr>
            <w:tcW w:w="5685" w:type="dxa"/>
            <w:tcBorders>
              <w:top w:val="single" w:sz="4" w:space="0" w:color="000000"/>
              <w:left w:val="single" w:sz="4" w:space="0" w:color="000000"/>
              <w:bottom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Білизна CIE</w:t>
            </w:r>
          </w:p>
        </w:tc>
        <w:tc>
          <w:tcPr>
            <w:tcW w:w="4425"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не менше 146 %</w:t>
            </w:r>
          </w:p>
        </w:tc>
      </w:tr>
      <w:tr w:rsidR="00394626" w:rsidRPr="00394626" w:rsidTr="00C21274">
        <w:trPr>
          <w:trHeight w:val="312"/>
        </w:trPr>
        <w:tc>
          <w:tcPr>
            <w:tcW w:w="5685" w:type="dxa"/>
            <w:tcBorders>
              <w:top w:val="single" w:sz="4" w:space="0" w:color="000000"/>
              <w:left w:val="single" w:sz="4" w:space="0" w:color="000000"/>
              <w:bottom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Непрозорість</w:t>
            </w:r>
          </w:p>
        </w:tc>
        <w:tc>
          <w:tcPr>
            <w:tcW w:w="4425"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не менше 91 %</w:t>
            </w:r>
          </w:p>
        </w:tc>
      </w:tr>
      <w:tr w:rsidR="00394626" w:rsidRPr="00394626" w:rsidTr="00C21274">
        <w:trPr>
          <w:trHeight w:val="312"/>
        </w:trPr>
        <w:tc>
          <w:tcPr>
            <w:tcW w:w="5685" w:type="dxa"/>
            <w:tcBorders>
              <w:top w:val="single" w:sz="4" w:space="0" w:color="000000"/>
              <w:left w:val="single" w:sz="4" w:space="0" w:color="000000"/>
              <w:bottom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Кількість аркушів в пачці</w:t>
            </w:r>
          </w:p>
        </w:tc>
        <w:tc>
          <w:tcPr>
            <w:tcW w:w="4425"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500 шт.</w:t>
            </w:r>
          </w:p>
        </w:tc>
      </w:tr>
      <w:tr w:rsidR="00394626" w:rsidRPr="00394626" w:rsidTr="00C21274">
        <w:trPr>
          <w:trHeight w:val="312"/>
        </w:trPr>
        <w:tc>
          <w:tcPr>
            <w:tcW w:w="5685" w:type="dxa"/>
            <w:tcBorders>
              <w:top w:val="single" w:sz="4" w:space="0" w:color="000000"/>
              <w:left w:val="single" w:sz="4" w:space="0" w:color="000000"/>
              <w:bottom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Колір</w:t>
            </w:r>
          </w:p>
        </w:tc>
        <w:tc>
          <w:tcPr>
            <w:tcW w:w="4425"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білий</w:t>
            </w:r>
          </w:p>
        </w:tc>
      </w:tr>
    </w:tbl>
    <w:p w:rsidR="00394626" w:rsidRPr="00394626" w:rsidRDefault="00394626" w:rsidP="00394626">
      <w:pPr>
        <w:spacing w:before="240"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Папір має бути вибілений без застосування елементарного хлору.</w:t>
      </w:r>
    </w:p>
    <w:p w:rsidR="00394626" w:rsidRPr="00394626" w:rsidRDefault="00394626" w:rsidP="00394626">
      <w:pPr>
        <w:spacing w:before="240" w:after="0" w:line="240" w:lineRule="auto"/>
        <w:jc w:val="both"/>
        <w:rPr>
          <w:rFonts w:ascii="Times New Roman" w:eastAsia="Times New Roman" w:hAnsi="Times New Roman" w:cs="Times New Roman"/>
          <w:b/>
          <w:sz w:val="24"/>
          <w:szCs w:val="24"/>
          <w:lang w:val="uk-UA" w:eastAsia="uk-UA"/>
        </w:rPr>
      </w:pPr>
      <w:r w:rsidRPr="00394626">
        <w:rPr>
          <w:rFonts w:ascii="Times New Roman" w:eastAsia="Times New Roman" w:hAnsi="Times New Roman" w:cs="Times New Roman"/>
          <w:b/>
          <w:sz w:val="24"/>
          <w:szCs w:val="24"/>
          <w:lang w:val="uk-UA" w:eastAsia="uk-UA"/>
        </w:rPr>
        <w:t xml:space="preserve">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w:t>
      </w:r>
      <w:r w:rsidRPr="00394626">
        <w:rPr>
          <w:rFonts w:ascii="Times New Roman" w:eastAsia="Times New Roman" w:hAnsi="Times New Roman" w:cs="Times New Roman"/>
          <w:b/>
          <w:sz w:val="24"/>
          <w:szCs w:val="24"/>
          <w:lang w:val="uk-UA" w:eastAsia="uk-UA"/>
        </w:rPr>
        <w:lastRenderedPageBreak/>
        <w:t>встановленим вимогам значення параметрів товару, без врахування допусків, допустимих відхилень тощо.</w:t>
      </w:r>
    </w:p>
    <w:p w:rsidR="00394626" w:rsidRPr="00394626" w:rsidRDefault="00394626" w:rsidP="00394626">
      <w:pPr>
        <w:spacing w:after="0" w:line="240" w:lineRule="auto"/>
        <w:rPr>
          <w:rFonts w:ascii="Times New Roman" w:eastAsia="Times New Roman" w:hAnsi="Times New Roman" w:cs="Times New Roman"/>
          <w:b/>
          <w:sz w:val="24"/>
          <w:szCs w:val="24"/>
          <w:lang w:val="uk-UA" w:eastAsia="uk-UA"/>
        </w:rPr>
      </w:pPr>
    </w:p>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b/>
          <w:sz w:val="24"/>
          <w:szCs w:val="24"/>
          <w:lang w:val="uk-UA" w:eastAsia="uk-UA"/>
        </w:rPr>
        <w:t>Вимоги до пакування</w:t>
      </w:r>
      <w:r w:rsidRPr="00394626">
        <w:rPr>
          <w:rFonts w:ascii="Times New Roman" w:eastAsia="Times New Roman" w:hAnsi="Times New Roman" w:cs="Times New Roman"/>
          <w:sz w:val="24"/>
          <w:szCs w:val="24"/>
          <w:lang w:val="uk-UA" w:eastAsia="uk-UA"/>
        </w:rPr>
        <w:t>:</w:t>
      </w:r>
    </w:p>
    <w:p w:rsidR="00394626" w:rsidRPr="00394626" w:rsidRDefault="00394626" w:rsidP="00394626">
      <w:pPr>
        <w:spacing w:after="0" w:line="240" w:lineRule="auto"/>
        <w:jc w:val="both"/>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Упаковка повинна повністю зберігати та захищати товар від пошкоджень під час транспортування та зберігання.</w:t>
      </w:r>
    </w:p>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p>
    <w:p w:rsidR="00394626" w:rsidRPr="00394626" w:rsidRDefault="00394626" w:rsidP="00394626">
      <w:pPr>
        <w:spacing w:after="120"/>
        <w:ind w:firstLine="851"/>
        <w:rPr>
          <w:rFonts w:ascii="Times New Roman" w:eastAsia="Times New Roman" w:hAnsi="Times New Roman" w:cs="Times New Roman"/>
          <w:b/>
          <w:sz w:val="24"/>
          <w:szCs w:val="24"/>
          <w:lang w:val="uk-UA" w:eastAsia="uk-UA"/>
        </w:rPr>
      </w:pPr>
      <w:r w:rsidRPr="00394626">
        <w:rPr>
          <w:rFonts w:ascii="Times New Roman" w:eastAsia="Times New Roman" w:hAnsi="Times New Roman" w:cs="Times New Roman"/>
          <w:b/>
          <w:sz w:val="24"/>
          <w:szCs w:val="24"/>
          <w:lang w:val="uk-UA" w:eastAsia="uk-UA"/>
        </w:rPr>
        <w:t>Для підтвердження відповідності пропонованого товару зазначеним вимогам, Учасник надає:</w:t>
      </w:r>
    </w:p>
    <w:p w:rsidR="00394626" w:rsidRPr="00394626" w:rsidRDefault="00394626" w:rsidP="00394626">
      <w:pPr>
        <w:numPr>
          <w:ilvl w:val="0"/>
          <w:numId w:val="21"/>
        </w:numPr>
        <w:spacing w:after="0" w:line="240" w:lineRule="auto"/>
        <w:ind w:left="714" w:hanging="357"/>
        <w:jc w:val="both"/>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Заповнену та підписану службовою (посадовою) особою учасника, яку уповноважено учасником представляти його інтереси під час проведення</w:t>
      </w:r>
      <w:r w:rsidR="00991B46">
        <w:rPr>
          <w:rFonts w:ascii="Times New Roman" w:eastAsia="Times New Roman" w:hAnsi="Times New Roman" w:cs="Times New Roman"/>
          <w:sz w:val="24"/>
          <w:szCs w:val="24"/>
          <w:lang w:val="uk-UA" w:eastAsia="uk-UA"/>
        </w:rPr>
        <w:t xml:space="preserve"> </w:t>
      </w:r>
      <w:r w:rsidRPr="00394626">
        <w:rPr>
          <w:rFonts w:ascii="Times New Roman" w:eastAsia="Times New Roman" w:hAnsi="Times New Roman" w:cs="Times New Roman"/>
          <w:sz w:val="24"/>
          <w:szCs w:val="24"/>
          <w:lang w:val="uk-UA" w:eastAsia="uk-UA"/>
        </w:rPr>
        <w:t xml:space="preserve">закупівлі довідку за формою визначеною у цьому додатку, з зазначенням інформації про </w:t>
      </w:r>
      <w:r w:rsidRPr="00394626">
        <w:rPr>
          <w:rFonts w:ascii="Times New Roman" w:eastAsia="Times New Roman" w:hAnsi="Times New Roman" w:cs="Times New Roman"/>
          <w:b/>
          <w:sz w:val="24"/>
          <w:szCs w:val="24"/>
          <w:lang w:val="uk-UA" w:eastAsia="uk-UA"/>
        </w:rPr>
        <w:t>виробника та/або торгову марку</w:t>
      </w:r>
      <w:r w:rsidRPr="00394626">
        <w:rPr>
          <w:rFonts w:ascii="Times New Roman" w:eastAsia="Times New Roman" w:hAnsi="Times New Roman" w:cs="Times New Roman"/>
          <w:sz w:val="24"/>
          <w:szCs w:val="24"/>
          <w:lang w:val="uk-UA" w:eastAsia="uk-UA"/>
        </w:rPr>
        <w:t xml:space="preserve">, </w:t>
      </w:r>
      <w:r w:rsidRPr="00394626">
        <w:rPr>
          <w:rFonts w:ascii="Times New Roman" w:eastAsia="Times New Roman" w:hAnsi="Times New Roman" w:cs="Times New Roman"/>
          <w:b/>
          <w:sz w:val="24"/>
          <w:szCs w:val="24"/>
          <w:lang w:val="uk-UA" w:eastAsia="uk-UA"/>
        </w:rPr>
        <w:t>модель та/або артикул</w:t>
      </w:r>
      <w:r w:rsidRPr="00394626">
        <w:rPr>
          <w:rFonts w:ascii="Times New Roman" w:eastAsia="Times New Roman" w:hAnsi="Times New Roman" w:cs="Times New Roman"/>
          <w:sz w:val="24"/>
          <w:szCs w:val="24"/>
          <w:lang w:val="uk-UA" w:eastAsia="uk-UA"/>
        </w:rPr>
        <w:t xml:space="preserve"> та </w:t>
      </w:r>
      <w:r w:rsidRPr="00394626">
        <w:rPr>
          <w:rFonts w:ascii="Times New Roman" w:eastAsia="Times New Roman" w:hAnsi="Times New Roman" w:cs="Times New Roman"/>
          <w:b/>
          <w:sz w:val="24"/>
          <w:szCs w:val="24"/>
          <w:lang w:val="uk-UA" w:eastAsia="uk-UA"/>
        </w:rPr>
        <w:t>фактичні технічні характеристики</w:t>
      </w:r>
      <w:r w:rsidRPr="00394626">
        <w:rPr>
          <w:rFonts w:ascii="Times New Roman" w:eastAsia="Times New Roman" w:hAnsi="Times New Roman" w:cs="Times New Roman"/>
          <w:sz w:val="24"/>
          <w:szCs w:val="24"/>
          <w:lang w:val="uk-UA" w:eastAsia="uk-UA"/>
        </w:rPr>
        <w:t xml:space="preserve"> запропонованого товару та його компонентів;</w:t>
      </w:r>
    </w:p>
    <w:p w:rsidR="00394626" w:rsidRPr="00394626" w:rsidRDefault="00394626" w:rsidP="00394626">
      <w:pPr>
        <w:numPr>
          <w:ilvl w:val="0"/>
          <w:numId w:val="21"/>
        </w:numPr>
        <w:spacing w:after="0" w:line="276" w:lineRule="auto"/>
        <w:ind w:left="714" w:hanging="357"/>
        <w:jc w:val="both"/>
        <w:rPr>
          <w:rFonts w:ascii="Times New Roman" w:eastAsia="Arial" w:hAnsi="Times New Roman" w:cs="Times New Roman"/>
          <w:lang w:val="uk-UA" w:eastAsia="uk-UA"/>
        </w:rPr>
      </w:pPr>
      <w:r w:rsidRPr="00394626">
        <w:rPr>
          <w:rFonts w:ascii="Times New Roman" w:eastAsia="Times New Roman" w:hAnsi="Times New Roman" w:cs="Times New Roman"/>
          <w:sz w:val="24"/>
          <w:szCs w:val="24"/>
          <w:lang w:val="uk-UA" w:eastAsia="uk-UA"/>
        </w:rPr>
        <w:t>Копію документа* від виробника та/або офіційного представника виробника в Україні з обов’язковим зазначенням таких фактичних технічних характеристик як товщина аркушу, непрозорість та білизна.</w:t>
      </w:r>
    </w:p>
    <w:p w:rsidR="00394626" w:rsidRPr="00394626" w:rsidRDefault="00394626" w:rsidP="00394626">
      <w:pPr>
        <w:spacing w:before="240" w:after="240" w:line="276" w:lineRule="auto"/>
        <w:jc w:val="both"/>
        <w:rPr>
          <w:rFonts w:ascii="Times New Roman" w:eastAsia="Times New Roman" w:hAnsi="Times New Roman" w:cs="Times New Roman"/>
          <w:sz w:val="24"/>
          <w:szCs w:val="24"/>
          <w:vertAlign w:val="superscript"/>
          <w:lang w:val="uk-UA" w:eastAsia="uk-UA"/>
        </w:rPr>
      </w:pPr>
      <w:r w:rsidRPr="00394626">
        <w:rPr>
          <w:rFonts w:ascii="Times New Roman" w:eastAsia="Times New Roman" w:hAnsi="Times New Roman" w:cs="Times New Roman"/>
          <w:i/>
          <w:sz w:val="24"/>
          <w:szCs w:val="24"/>
          <w:lang w:val="uk-UA" w:eastAsia="uk-UA"/>
        </w:rPr>
        <w:t>*Під документом Замовник розуміє та приймає до розгляду декларацію відповідності, сертифікат якості, технічний паспорт чи інший документ, в якому зазначена інформація про фактичні технічні характеристики товару.</w:t>
      </w:r>
    </w:p>
    <w:p w:rsidR="00394626" w:rsidRPr="00394626" w:rsidRDefault="00394626" w:rsidP="00394626">
      <w:pPr>
        <w:spacing w:after="240" w:line="240" w:lineRule="auto"/>
        <w:jc w:val="both"/>
        <w:rPr>
          <w:rFonts w:ascii="Times New Roman" w:eastAsia="Times New Roman" w:hAnsi="Times New Roman" w:cs="Times New Roman"/>
          <w:i/>
          <w:sz w:val="24"/>
          <w:szCs w:val="24"/>
          <w:lang w:val="uk-UA" w:eastAsia="uk-UA"/>
        </w:rPr>
      </w:pPr>
      <w:r w:rsidRPr="00394626">
        <w:rPr>
          <w:rFonts w:ascii="Times New Roman" w:eastAsia="Times New Roman" w:hAnsi="Times New Roman" w:cs="Times New Roman"/>
          <w:sz w:val="24"/>
          <w:szCs w:val="24"/>
          <w:vertAlign w:val="superscript"/>
          <w:lang w:val="uk-UA" w:eastAsia="uk-UA"/>
        </w:rPr>
        <w:t>1</w:t>
      </w:r>
      <w:r w:rsidRPr="00394626">
        <w:rPr>
          <w:rFonts w:ascii="Times New Roman" w:eastAsia="Times New Roman" w:hAnsi="Times New Roman" w:cs="Times New Roman"/>
          <w:i/>
          <w:sz w:val="24"/>
          <w:szCs w:val="24"/>
          <w:lang w:val="uk-UA" w:eastAsia="uk-UA"/>
        </w:rPr>
        <w:t xml:space="preserve">Учасник має вказати фактичні дані пропонованого товару. Якщо Учасником буде зазначено, наприклад, що товщина аркушу паперу становить </w:t>
      </w:r>
      <w:r w:rsidR="008124F8">
        <w:rPr>
          <w:rFonts w:ascii="Times New Roman" w:eastAsia="Times New Roman" w:hAnsi="Times New Roman" w:cs="Times New Roman"/>
          <w:i/>
          <w:sz w:val="24"/>
          <w:szCs w:val="24"/>
          <w:lang w:val="uk-UA" w:eastAsia="uk-UA"/>
        </w:rPr>
        <w:t>не менше</w:t>
      </w:r>
      <w:r w:rsidRPr="008124F8">
        <w:rPr>
          <w:rFonts w:ascii="Times New Roman" w:eastAsia="Times New Roman" w:hAnsi="Times New Roman" w:cs="Times New Roman"/>
          <w:i/>
          <w:sz w:val="24"/>
          <w:szCs w:val="24"/>
          <w:lang w:val="uk-UA" w:eastAsia="uk-UA"/>
        </w:rPr>
        <w:t xml:space="preserve"> 103 мкм,</w:t>
      </w:r>
      <w:r w:rsidRPr="00394626">
        <w:rPr>
          <w:rFonts w:ascii="Times New Roman" w:eastAsia="Times New Roman" w:hAnsi="Times New Roman" w:cs="Times New Roman"/>
          <w:i/>
          <w:sz w:val="24"/>
          <w:szCs w:val="24"/>
          <w:lang w:val="uk-UA" w:eastAsia="uk-UA"/>
        </w:rPr>
        <w:t xml:space="preserve"> така інформація буде сприйматися Замовником такою, що не відображає фактичну інформацію про товар та не дає можливості встановити відповідність товару вимогам документації закупівлі.</w:t>
      </w:r>
    </w:p>
    <w:p w:rsidR="00394626" w:rsidRPr="00394626" w:rsidRDefault="00394626" w:rsidP="00394626">
      <w:pPr>
        <w:jc w:val="center"/>
        <w:rPr>
          <w:rFonts w:ascii="Times New Roman" w:eastAsia="Times New Roman" w:hAnsi="Times New Roman" w:cs="Times New Roman"/>
          <w:b/>
          <w:sz w:val="24"/>
          <w:szCs w:val="24"/>
          <w:lang w:val="uk-UA" w:eastAsia="uk-UA"/>
        </w:rPr>
      </w:pPr>
      <w:r w:rsidRPr="00394626">
        <w:rPr>
          <w:rFonts w:ascii="Times New Roman" w:eastAsia="Times New Roman" w:hAnsi="Times New Roman" w:cs="Times New Roman"/>
          <w:b/>
          <w:sz w:val="24"/>
          <w:szCs w:val="24"/>
          <w:lang w:val="uk-UA" w:eastAsia="uk-UA"/>
        </w:rPr>
        <w:t>ДОВІДКА ПРО НЕОБХІДНІ ФАКТИЧНІ ТЕХНІЧНІ ХАРАКТЕРИСТИКИ ТОВАРУ</w:t>
      </w:r>
    </w:p>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1. Назва товару: Папір для друку, А4, 80 г/</w:t>
      </w:r>
      <w:proofErr w:type="spellStart"/>
      <w:r w:rsidRPr="00394626">
        <w:rPr>
          <w:rFonts w:ascii="Times New Roman" w:eastAsia="Times New Roman" w:hAnsi="Times New Roman" w:cs="Times New Roman"/>
          <w:sz w:val="24"/>
          <w:szCs w:val="24"/>
          <w:lang w:val="uk-UA" w:eastAsia="uk-UA"/>
        </w:rPr>
        <w:t>м.кв</w:t>
      </w:r>
      <w:proofErr w:type="spellEnd"/>
      <w:r w:rsidRPr="00394626">
        <w:rPr>
          <w:rFonts w:ascii="Times New Roman" w:eastAsia="Times New Roman" w:hAnsi="Times New Roman" w:cs="Times New Roman"/>
          <w:sz w:val="24"/>
          <w:szCs w:val="24"/>
          <w:lang w:val="uk-UA" w:eastAsia="uk-UA"/>
        </w:rPr>
        <w:t>, 500 арк., білий</w:t>
      </w:r>
      <w:r w:rsidRPr="00394626">
        <w:rPr>
          <w:rFonts w:ascii="Times New Roman" w:eastAsia="Times New Roman" w:hAnsi="Times New Roman" w:cs="Times New Roman"/>
          <w:sz w:val="24"/>
          <w:szCs w:val="24"/>
          <w:lang w:val="uk-UA" w:eastAsia="uk-UA"/>
        </w:rPr>
        <w:br/>
        <w:t xml:space="preserve">Кількість товару: </w:t>
      </w:r>
      <w:bookmarkStart w:id="7" w:name="_GoBack"/>
      <w:bookmarkEnd w:id="7"/>
      <w:r w:rsidRPr="00394626">
        <w:rPr>
          <w:rFonts w:ascii="Times New Roman" w:eastAsia="Times New Roman" w:hAnsi="Times New Roman" w:cs="Times New Roman"/>
          <w:sz w:val="24"/>
          <w:szCs w:val="24"/>
          <w:lang w:val="uk-UA" w:eastAsia="uk-UA"/>
        </w:rPr>
        <w:t xml:space="preserve">4 </w:t>
      </w:r>
      <w:r>
        <w:rPr>
          <w:rFonts w:ascii="Times New Roman" w:eastAsia="Times New Roman" w:hAnsi="Times New Roman" w:cs="Times New Roman"/>
          <w:sz w:val="24"/>
          <w:szCs w:val="24"/>
          <w:lang w:val="uk-UA" w:eastAsia="uk-UA"/>
        </w:rPr>
        <w:t>480</w:t>
      </w:r>
      <w:r w:rsidRPr="00394626">
        <w:rPr>
          <w:rFonts w:ascii="Times New Roman" w:eastAsia="Times New Roman" w:hAnsi="Times New Roman" w:cs="Times New Roman"/>
          <w:sz w:val="24"/>
          <w:szCs w:val="24"/>
          <w:lang w:val="uk-UA" w:eastAsia="uk-UA"/>
        </w:rPr>
        <w:br/>
        <w:t>Одиниці виміру: пачка</w:t>
      </w:r>
    </w:p>
    <w:p w:rsidR="00394626" w:rsidRPr="00394626" w:rsidRDefault="00394626" w:rsidP="00394626">
      <w:pPr>
        <w:widowControl w:val="0"/>
        <w:spacing w:after="0" w:line="240" w:lineRule="auto"/>
        <w:rPr>
          <w:rFonts w:ascii="Times New Roman" w:eastAsia="Times New Roman" w:hAnsi="Times New Roman" w:cs="Times New Roman"/>
          <w:sz w:val="24"/>
          <w:szCs w:val="24"/>
          <w:lang w:val="uk-UA" w:eastAsia="uk-UA"/>
        </w:rPr>
      </w:pPr>
    </w:p>
    <w:tbl>
      <w:tblPr>
        <w:tblW w:w="10060"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320"/>
        <w:gridCol w:w="2500"/>
        <w:gridCol w:w="3240"/>
      </w:tblGrid>
      <w:tr w:rsidR="00394626" w:rsidRPr="00394626" w:rsidTr="00C21274">
        <w:trPr>
          <w:trHeight w:val="312"/>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ind w:left="22" w:right="425"/>
              <w:rPr>
                <w:rFonts w:ascii="Times New Roman" w:eastAsia="Times New Roman" w:hAnsi="Times New Roman" w:cs="Times New Roman"/>
                <w:b/>
                <w:sz w:val="24"/>
                <w:szCs w:val="24"/>
                <w:lang w:val="uk-UA" w:eastAsia="uk-UA"/>
              </w:rPr>
            </w:pPr>
            <w:r w:rsidRPr="00394626">
              <w:rPr>
                <w:rFonts w:ascii="Times New Roman" w:eastAsia="Times New Roman" w:hAnsi="Times New Roman" w:cs="Times New Roman"/>
                <w:b/>
                <w:sz w:val="24"/>
                <w:szCs w:val="24"/>
                <w:lang w:val="uk-UA" w:eastAsia="uk-UA"/>
              </w:rPr>
              <w:t>Торгова марка та/або виробник</w:t>
            </w:r>
          </w:p>
        </w:tc>
        <w:tc>
          <w:tcPr>
            <w:tcW w:w="5740" w:type="dxa"/>
            <w:gridSpan w:val="2"/>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ind w:left="431" w:right="425"/>
              <w:rPr>
                <w:rFonts w:ascii="Times New Roman" w:eastAsia="Times New Roman" w:hAnsi="Times New Roman" w:cs="Times New Roman"/>
                <w:sz w:val="24"/>
                <w:szCs w:val="24"/>
                <w:lang w:val="uk-UA" w:eastAsia="uk-UA"/>
              </w:rPr>
            </w:pPr>
          </w:p>
        </w:tc>
      </w:tr>
      <w:tr w:rsidR="00394626" w:rsidRPr="00394626" w:rsidTr="00C21274">
        <w:trPr>
          <w:trHeight w:val="312"/>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4626" w:rsidRPr="00394626" w:rsidRDefault="00394626" w:rsidP="00394626">
            <w:pPr>
              <w:spacing w:after="0" w:line="240" w:lineRule="auto"/>
              <w:ind w:left="22" w:right="425"/>
              <w:rPr>
                <w:rFonts w:ascii="Times New Roman" w:eastAsia="Times New Roman" w:hAnsi="Times New Roman" w:cs="Times New Roman"/>
                <w:b/>
                <w:sz w:val="24"/>
                <w:szCs w:val="24"/>
                <w:lang w:val="uk-UA" w:eastAsia="uk-UA"/>
              </w:rPr>
            </w:pPr>
            <w:r w:rsidRPr="00394626">
              <w:rPr>
                <w:rFonts w:ascii="Times New Roman" w:eastAsia="Times New Roman" w:hAnsi="Times New Roman" w:cs="Times New Roman"/>
                <w:b/>
                <w:sz w:val="24"/>
                <w:szCs w:val="24"/>
                <w:lang w:val="uk-UA" w:eastAsia="uk-UA"/>
              </w:rPr>
              <w:t>Модель та/або артикул</w:t>
            </w:r>
          </w:p>
        </w:tc>
        <w:tc>
          <w:tcPr>
            <w:tcW w:w="57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94626" w:rsidRPr="00394626" w:rsidRDefault="00394626" w:rsidP="00394626">
            <w:pPr>
              <w:spacing w:after="0" w:line="240" w:lineRule="auto"/>
              <w:ind w:right="425"/>
              <w:rPr>
                <w:rFonts w:ascii="Times New Roman" w:eastAsia="Times New Roman" w:hAnsi="Times New Roman" w:cs="Times New Roman"/>
                <w:sz w:val="24"/>
                <w:szCs w:val="24"/>
                <w:lang w:val="uk-UA" w:eastAsia="uk-UA"/>
              </w:rPr>
            </w:pPr>
          </w:p>
        </w:tc>
      </w:tr>
      <w:tr w:rsidR="00394626" w:rsidRPr="00394626" w:rsidTr="00C21274">
        <w:trPr>
          <w:trHeight w:val="312"/>
          <w:jc w:val="center"/>
        </w:trPr>
        <w:tc>
          <w:tcPr>
            <w:tcW w:w="4320" w:type="dxa"/>
            <w:tcBorders>
              <w:top w:val="single" w:sz="4" w:space="0" w:color="000000"/>
              <w:left w:val="single" w:sz="4" w:space="0" w:color="000000"/>
              <w:bottom w:val="single" w:sz="4" w:space="0" w:color="000000"/>
              <w:right w:val="nil"/>
            </w:tcBorders>
            <w:vAlign w:val="center"/>
          </w:tcPr>
          <w:p w:rsidR="00394626" w:rsidRPr="00394626" w:rsidRDefault="00394626" w:rsidP="00394626">
            <w:pPr>
              <w:spacing w:after="0" w:line="240" w:lineRule="auto"/>
              <w:ind w:left="22"/>
              <w:rPr>
                <w:rFonts w:ascii="Times New Roman" w:eastAsia="Times New Roman" w:hAnsi="Times New Roman" w:cs="Times New Roman"/>
                <w:b/>
                <w:sz w:val="24"/>
                <w:szCs w:val="24"/>
                <w:lang w:val="uk-UA" w:eastAsia="uk-UA"/>
              </w:rPr>
            </w:pPr>
            <w:r w:rsidRPr="00394626">
              <w:rPr>
                <w:rFonts w:ascii="Times New Roman" w:eastAsia="Times New Roman" w:hAnsi="Times New Roman" w:cs="Times New Roman"/>
                <w:b/>
                <w:sz w:val="24"/>
                <w:szCs w:val="24"/>
                <w:lang w:val="uk-UA" w:eastAsia="uk-UA"/>
              </w:rPr>
              <w:t>Назва параметру</w:t>
            </w:r>
          </w:p>
        </w:tc>
        <w:tc>
          <w:tcPr>
            <w:tcW w:w="2500"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b/>
                <w:sz w:val="24"/>
                <w:szCs w:val="24"/>
                <w:lang w:val="uk-UA" w:eastAsia="uk-UA"/>
              </w:rPr>
            </w:pPr>
            <w:r w:rsidRPr="00394626">
              <w:rPr>
                <w:rFonts w:ascii="Times New Roman" w:eastAsia="Times New Roman" w:hAnsi="Times New Roman" w:cs="Times New Roman"/>
                <w:b/>
                <w:sz w:val="24"/>
                <w:szCs w:val="24"/>
                <w:lang w:val="uk-UA" w:eastAsia="uk-UA"/>
              </w:rPr>
              <w:t>Технічні вимоги</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b/>
                <w:sz w:val="24"/>
                <w:szCs w:val="24"/>
                <w:lang w:val="uk-UA" w:eastAsia="uk-UA"/>
              </w:rPr>
              <w:t>Фактичні технічні характеристики товару, пропонованого Учасником</w:t>
            </w:r>
            <w:r w:rsidRPr="00394626">
              <w:rPr>
                <w:rFonts w:ascii="Times New Roman" w:eastAsia="Times New Roman" w:hAnsi="Times New Roman" w:cs="Times New Roman"/>
                <w:b/>
                <w:sz w:val="24"/>
                <w:szCs w:val="24"/>
                <w:vertAlign w:val="superscript"/>
                <w:lang w:val="uk-UA" w:eastAsia="uk-UA"/>
              </w:rPr>
              <w:t>1</w:t>
            </w:r>
          </w:p>
        </w:tc>
      </w:tr>
      <w:tr w:rsidR="00394626" w:rsidRPr="00394626" w:rsidTr="00C21274">
        <w:trPr>
          <w:trHeight w:val="312"/>
          <w:jc w:val="center"/>
        </w:trPr>
        <w:tc>
          <w:tcPr>
            <w:tcW w:w="4320" w:type="dxa"/>
            <w:tcBorders>
              <w:top w:val="single" w:sz="4" w:space="0" w:color="000000"/>
              <w:left w:val="single" w:sz="4" w:space="0" w:color="000000"/>
              <w:bottom w:val="single" w:sz="4" w:space="0" w:color="000000"/>
              <w:right w:val="nil"/>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Формат паперу</w:t>
            </w:r>
          </w:p>
        </w:tc>
        <w:tc>
          <w:tcPr>
            <w:tcW w:w="2500"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А4 (210х297 мм)</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4626" w:rsidRPr="00394626" w:rsidRDefault="00394626" w:rsidP="00394626">
            <w:pPr>
              <w:spacing w:after="0" w:line="240" w:lineRule="auto"/>
              <w:ind w:left="431" w:right="425"/>
              <w:rPr>
                <w:rFonts w:ascii="Times New Roman" w:eastAsia="Times New Roman" w:hAnsi="Times New Roman" w:cs="Times New Roman"/>
                <w:sz w:val="24"/>
                <w:szCs w:val="24"/>
                <w:lang w:val="uk-UA" w:eastAsia="uk-UA"/>
              </w:rPr>
            </w:pPr>
          </w:p>
        </w:tc>
      </w:tr>
      <w:tr w:rsidR="00394626" w:rsidRPr="00394626" w:rsidTr="00C21274">
        <w:trPr>
          <w:trHeight w:val="312"/>
          <w:jc w:val="center"/>
        </w:trPr>
        <w:tc>
          <w:tcPr>
            <w:tcW w:w="4320" w:type="dxa"/>
            <w:tcBorders>
              <w:top w:val="single" w:sz="4" w:space="0" w:color="000000"/>
              <w:left w:val="single" w:sz="4" w:space="0" w:color="000000"/>
              <w:bottom w:val="single" w:sz="4" w:space="0" w:color="000000"/>
              <w:right w:val="nil"/>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Щільність аркуша</w:t>
            </w:r>
          </w:p>
        </w:tc>
        <w:tc>
          <w:tcPr>
            <w:tcW w:w="2500"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80 г/</w:t>
            </w:r>
            <w:proofErr w:type="spellStart"/>
            <w:r w:rsidRPr="00394626">
              <w:rPr>
                <w:rFonts w:ascii="Times New Roman" w:eastAsia="Times New Roman" w:hAnsi="Times New Roman" w:cs="Times New Roman"/>
                <w:sz w:val="24"/>
                <w:szCs w:val="24"/>
                <w:lang w:val="uk-UA" w:eastAsia="uk-UA"/>
              </w:rPr>
              <w:t>м.кв</w:t>
            </w:r>
            <w:proofErr w:type="spellEnd"/>
          </w:p>
        </w:tc>
        <w:tc>
          <w:tcPr>
            <w:tcW w:w="3240"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ind w:left="431" w:right="425"/>
              <w:rPr>
                <w:rFonts w:ascii="Times New Roman" w:eastAsia="Times New Roman" w:hAnsi="Times New Roman" w:cs="Times New Roman"/>
                <w:sz w:val="24"/>
                <w:szCs w:val="24"/>
                <w:lang w:val="uk-UA" w:eastAsia="uk-UA"/>
              </w:rPr>
            </w:pPr>
          </w:p>
        </w:tc>
      </w:tr>
      <w:tr w:rsidR="00394626" w:rsidRPr="00394626" w:rsidTr="00C21274">
        <w:trPr>
          <w:trHeight w:val="312"/>
          <w:jc w:val="center"/>
        </w:trPr>
        <w:tc>
          <w:tcPr>
            <w:tcW w:w="4320" w:type="dxa"/>
            <w:tcBorders>
              <w:top w:val="single" w:sz="4" w:space="0" w:color="000000"/>
              <w:left w:val="single" w:sz="4" w:space="0" w:color="000000"/>
              <w:bottom w:val="single" w:sz="4" w:space="0" w:color="000000"/>
              <w:right w:val="nil"/>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Товщина аркушу</w:t>
            </w:r>
          </w:p>
        </w:tc>
        <w:tc>
          <w:tcPr>
            <w:tcW w:w="2500"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не менше 103 мкм</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4626" w:rsidRPr="00394626" w:rsidRDefault="00394626" w:rsidP="00394626">
            <w:pPr>
              <w:spacing w:after="0" w:line="240" w:lineRule="auto"/>
              <w:ind w:left="431" w:right="425"/>
              <w:rPr>
                <w:rFonts w:ascii="Times New Roman" w:eastAsia="Times New Roman" w:hAnsi="Times New Roman" w:cs="Times New Roman"/>
                <w:sz w:val="24"/>
                <w:szCs w:val="24"/>
                <w:lang w:val="uk-UA" w:eastAsia="uk-UA"/>
              </w:rPr>
            </w:pPr>
          </w:p>
        </w:tc>
      </w:tr>
      <w:tr w:rsidR="00394626" w:rsidRPr="00394626" w:rsidTr="00C21274">
        <w:trPr>
          <w:trHeight w:val="312"/>
          <w:jc w:val="center"/>
        </w:trPr>
        <w:tc>
          <w:tcPr>
            <w:tcW w:w="4320" w:type="dxa"/>
            <w:tcBorders>
              <w:top w:val="single" w:sz="4" w:space="0" w:color="000000"/>
              <w:left w:val="single" w:sz="4" w:space="0" w:color="000000"/>
              <w:bottom w:val="single" w:sz="4" w:space="0" w:color="000000"/>
              <w:right w:val="nil"/>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Білизна CIE</w:t>
            </w:r>
          </w:p>
        </w:tc>
        <w:tc>
          <w:tcPr>
            <w:tcW w:w="2500"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не менше 146 %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4626" w:rsidRPr="00394626" w:rsidRDefault="00394626" w:rsidP="00394626">
            <w:pPr>
              <w:spacing w:after="0" w:line="240" w:lineRule="auto"/>
              <w:ind w:left="431" w:right="425"/>
              <w:rPr>
                <w:rFonts w:ascii="Times New Roman" w:eastAsia="Times New Roman" w:hAnsi="Times New Roman" w:cs="Times New Roman"/>
                <w:sz w:val="24"/>
                <w:szCs w:val="24"/>
                <w:lang w:val="uk-UA" w:eastAsia="uk-UA"/>
              </w:rPr>
            </w:pPr>
          </w:p>
        </w:tc>
      </w:tr>
      <w:tr w:rsidR="00394626" w:rsidRPr="00394626" w:rsidTr="00C21274">
        <w:trPr>
          <w:trHeight w:val="312"/>
          <w:jc w:val="center"/>
        </w:trPr>
        <w:tc>
          <w:tcPr>
            <w:tcW w:w="4320" w:type="dxa"/>
            <w:tcBorders>
              <w:top w:val="single" w:sz="4" w:space="0" w:color="000000"/>
              <w:left w:val="single" w:sz="4" w:space="0" w:color="000000"/>
              <w:bottom w:val="single" w:sz="4" w:space="0" w:color="000000"/>
              <w:right w:val="nil"/>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Непрозорість</w:t>
            </w:r>
          </w:p>
        </w:tc>
        <w:tc>
          <w:tcPr>
            <w:tcW w:w="2500"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не менше 91 %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4626" w:rsidRPr="00394626" w:rsidRDefault="00394626" w:rsidP="00394626">
            <w:pPr>
              <w:spacing w:after="0" w:line="240" w:lineRule="auto"/>
              <w:ind w:left="431" w:right="425"/>
              <w:rPr>
                <w:rFonts w:ascii="Times New Roman" w:eastAsia="Times New Roman" w:hAnsi="Times New Roman" w:cs="Times New Roman"/>
                <w:sz w:val="24"/>
                <w:szCs w:val="24"/>
                <w:lang w:val="uk-UA" w:eastAsia="uk-UA"/>
              </w:rPr>
            </w:pPr>
          </w:p>
        </w:tc>
      </w:tr>
      <w:tr w:rsidR="00394626" w:rsidRPr="00394626" w:rsidTr="00C21274">
        <w:trPr>
          <w:trHeight w:val="312"/>
          <w:jc w:val="center"/>
        </w:trPr>
        <w:tc>
          <w:tcPr>
            <w:tcW w:w="4320" w:type="dxa"/>
            <w:tcBorders>
              <w:top w:val="single" w:sz="4" w:space="0" w:color="000000"/>
              <w:left w:val="single" w:sz="4" w:space="0" w:color="000000"/>
              <w:bottom w:val="single" w:sz="4" w:space="0" w:color="000000"/>
              <w:right w:val="nil"/>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Кількість аркушів в пачці</w:t>
            </w:r>
          </w:p>
        </w:tc>
        <w:tc>
          <w:tcPr>
            <w:tcW w:w="2500"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500 шт.</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4626" w:rsidRPr="00394626" w:rsidRDefault="00394626" w:rsidP="00394626">
            <w:pPr>
              <w:spacing w:after="0" w:line="240" w:lineRule="auto"/>
              <w:ind w:left="431" w:right="425"/>
              <w:rPr>
                <w:rFonts w:ascii="Times New Roman" w:eastAsia="Times New Roman" w:hAnsi="Times New Roman" w:cs="Times New Roman"/>
                <w:sz w:val="24"/>
                <w:szCs w:val="24"/>
                <w:lang w:val="uk-UA" w:eastAsia="uk-UA"/>
              </w:rPr>
            </w:pPr>
          </w:p>
        </w:tc>
      </w:tr>
      <w:tr w:rsidR="00394626" w:rsidRPr="00394626" w:rsidTr="00C21274">
        <w:trPr>
          <w:trHeight w:val="312"/>
          <w:jc w:val="center"/>
        </w:trPr>
        <w:tc>
          <w:tcPr>
            <w:tcW w:w="4320" w:type="dxa"/>
            <w:tcBorders>
              <w:top w:val="single" w:sz="4" w:space="0" w:color="000000"/>
              <w:left w:val="single" w:sz="4" w:space="0" w:color="000000"/>
              <w:bottom w:val="single" w:sz="4" w:space="0" w:color="000000"/>
              <w:right w:val="nil"/>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Колір</w:t>
            </w:r>
          </w:p>
        </w:tc>
        <w:tc>
          <w:tcPr>
            <w:tcW w:w="2500" w:type="dxa"/>
            <w:tcBorders>
              <w:top w:val="single" w:sz="4" w:space="0" w:color="000000"/>
              <w:left w:val="single" w:sz="4" w:space="0" w:color="000000"/>
              <w:bottom w:val="single" w:sz="4" w:space="0" w:color="000000"/>
              <w:right w:val="single" w:sz="4" w:space="0" w:color="000000"/>
            </w:tcBorders>
            <w:vAlign w:val="center"/>
          </w:tcPr>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білий</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4626" w:rsidRPr="00394626" w:rsidRDefault="00394626" w:rsidP="00394626">
            <w:pPr>
              <w:spacing w:after="0" w:line="240" w:lineRule="auto"/>
              <w:ind w:left="431" w:right="425"/>
              <w:rPr>
                <w:rFonts w:ascii="Times New Roman" w:eastAsia="Times New Roman" w:hAnsi="Times New Roman" w:cs="Times New Roman"/>
                <w:sz w:val="24"/>
                <w:szCs w:val="24"/>
                <w:lang w:val="uk-UA" w:eastAsia="uk-UA"/>
              </w:rPr>
            </w:pPr>
          </w:p>
        </w:tc>
      </w:tr>
    </w:tbl>
    <w:p w:rsidR="00394626" w:rsidRPr="00394626" w:rsidRDefault="00394626" w:rsidP="00394626">
      <w:pPr>
        <w:spacing w:before="240"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Папір вибілений без застосування елементарного хлору</w:t>
      </w:r>
    </w:p>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p>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r w:rsidRPr="00394626">
        <w:rPr>
          <w:rFonts w:ascii="Times New Roman" w:eastAsia="Times New Roman" w:hAnsi="Times New Roman" w:cs="Times New Roman"/>
          <w:sz w:val="24"/>
          <w:szCs w:val="24"/>
          <w:lang w:val="uk-UA" w:eastAsia="uk-UA"/>
        </w:rPr>
        <w:t>Упаковка повністю зберігає та захищає товар від пошкоджень під час транспортування та зберігання.</w:t>
      </w:r>
    </w:p>
    <w:p w:rsidR="00394626" w:rsidRPr="00394626" w:rsidRDefault="00394626" w:rsidP="00394626">
      <w:pPr>
        <w:spacing w:after="0" w:line="240" w:lineRule="auto"/>
        <w:rPr>
          <w:rFonts w:ascii="Times New Roman" w:eastAsia="Times New Roman" w:hAnsi="Times New Roman" w:cs="Times New Roman"/>
          <w:sz w:val="24"/>
          <w:szCs w:val="24"/>
          <w:lang w:val="uk-UA" w:eastAsia="uk-UA"/>
        </w:rPr>
      </w:pPr>
    </w:p>
    <w:p w:rsidR="00E2611E" w:rsidRPr="004F141F" w:rsidRDefault="00394626" w:rsidP="00394626">
      <w:pPr>
        <w:spacing w:after="0" w:line="240" w:lineRule="auto"/>
        <w:jc w:val="both"/>
        <w:rPr>
          <w:rFonts w:ascii="Times New Roman" w:eastAsia="Times New Roman" w:hAnsi="Times New Roman" w:cs="Times New Roman"/>
          <w:b/>
          <w:bCs/>
          <w:sz w:val="24"/>
          <w:szCs w:val="24"/>
          <w:lang w:val="uk-UA" w:eastAsia="ru-RU"/>
        </w:rPr>
      </w:pPr>
      <w:r w:rsidRPr="00394626">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394626" w:rsidRDefault="00394626" w:rsidP="00622088">
      <w:pPr>
        <w:spacing w:after="0" w:line="240" w:lineRule="auto"/>
        <w:ind w:left="5660"/>
        <w:jc w:val="right"/>
        <w:rPr>
          <w:rFonts w:ascii="Times New Roman" w:eastAsia="Times New Roman" w:hAnsi="Times New Roman" w:cs="Times New Roman"/>
          <w:b/>
          <w:bCs/>
          <w:sz w:val="24"/>
          <w:szCs w:val="24"/>
          <w:lang w:val="uk-UA" w:eastAsia="ru-RU"/>
        </w:rPr>
      </w:pPr>
    </w:p>
    <w:p w:rsidR="00657D47" w:rsidRPr="004F141F"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b/>
          <w:bCs/>
          <w:sz w:val="24"/>
          <w:szCs w:val="24"/>
          <w:lang w:val="uk-UA" w:eastAsia="ru-RU"/>
        </w:rPr>
        <w:t xml:space="preserve">ДОДАТОК  </w:t>
      </w:r>
      <w:r w:rsidR="00043EFA" w:rsidRPr="004F141F">
        <w:rPr>
          <w:rFonts w:ascii="Times New Roman" w:eastAsia="Times New Roman" w:hAnsi="Times New Roman" w:cs="Times New Roman"/>
          <w:b/>
          <w:bCs/>
          <w:sz w:val="24"/>
          <w:szCs w:val="24"/>
          <w:lang w:val="uk-UA" w:eastAsia="ru-RU"/>
        </w:rPr>
        <w:t>4</w:t>
      </w:r>
    </w:p>
    <w:p w:rsidR="00657D47" w:rsidRPr="004F141F" w:rsidRDefault="00657D47" w:rsidP="00622088">
      <w:pPr>
        <w:spacing w:after="0" w:line="240" w:lineRule="auto"/>
        <w:ind w:left="5660"/>
        <w:jc w:val="right"/>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i/>
          <w:iCs/>
          <w:sz w:val="24"/>
          <w:szCs w:val="24"/>
          <w:lang w:val="uk-UA" w:eastAsia="ru-RU"/>
        </w:rPr>
        <w:t>до тендерної документації</w:t>
      </w:r>
    </w:p>
    <w:p w:rsidR="00657D47" w:rsidRPr="004F141F" w:rsidRDefault="00657D47" w:rsidP="00622088">
      <w:pPr>
        <w:spacing w:after="0" w:line="240" w:lineRule="auto"/>
        <w:ind w:left="5660"/>
        <w:jc w:val="right"/>
        <w:rPr>
          <w:rFonts w:ascii="Times New Roman" w:eastAsia="Times New Roman" w:hAnsi="Times New Roman" w:cs="Times New Roman"/>
          <w:sz w:val="24"/>
          <w:szCs w:val="24"/>
          <w:lang w:val="uk-UA" w:eastAsia="ru-RU"/>
        </w:rPr>
      </w:pPr>
    </w:p>
    <w:p w:rsidR="00735DB0" w:rsidRPr="004F141F" w:rsidRDefault="00735DB0" w:rsidP="00622088">
      <w:pPr>
        <w:spacing w:after="0" w:line="240" w:lineRule="auto"/>
        <w:ind w:left="5660"/>
        <w:jc w:val="right"/>
        <w:rPr>
          <w:rFonts w:ascii="Times New Roman" w:eastAsia="Times New Roman" w:hAnsi="Times New Roman" w:cs="Times New Roman"/>
          <w:b/>
          <w:bCs/>
          <w:sz w:val="24"/>
          <w:szCs w:val="24"/>
          <w:lang w:val="uk-UA" w:eastAsia="ru-RU"/>
        </w:rPr>
      </w:pPr>
    </w:p>
    <w:p w:rsidR="00B72E2F" w:rsidRPr="004F141F" w:rsidRDefault="00B72E2F" w:rsidP="00622088">
      <w:pPr>
        <w:spacing w:after="0" w:line="240" w:lineRule="auto"/>
        <w:jc w:val="center"/>
        <w:rPr>
          <w:rFonts w:ascii="Times New Roman" w:hAnsi="Times New Roman" w:cs="Times New Roman"/>
          <w:b/>
          <w:sz w:val="24"/>
          <w:szCs w:val="24"/>
          <w:lang w:val="uk-UA"/>
        </w:rPr>
      </w:pPr>
      <w:r w:rsidRPr="004F141F">
        <w:rPr>
          <w:rFonts w:ascii="Times New Roman" w:hAnsi="Times New Roman" w:cs="Times New Roman"/>
          <w:b/>
          <w:sz w:val="24"/>
          <w:szCs w:val="24"/>
          <w:lang w:val="uk-UA"/>
        </w:rPr>
        <w:t>ПРО</w:t>
      </w:r>
      <w:r w:rsidR="00100C8C" w:rsidRPr="004F141F">
        <w:rPr>
          <w:rFonts w:ascii="Times New Roman" w:hAnsi="Times New Roman" w:cs="Times New Roman"/>
          <w:b/>
          <w:sz w:val="24"/>
          <w:szCs w:val="24"/>
          <w:lang w:val="uk-UA"/>
        </w:rPr>
        <w:t>Є</w:t>
      </w:r>
      <w:r w:rsidRPr="004F141F">
        <w:rPr>
          <w:rFonts w:ascii="Times New Roman" w:hAnsi="Times New Roman" w:cs="Times New Roman"/>
          <w:b/>
          <w:sz w:val="24"/>
          <w:szCs w:val="24"/>
          <w:lang w:val="uk-UA"/>
        </w:rPr>
        <w:t xml:space="preserve">КТ ДОГОВОРУ ПРО </w:t>
      </w:r>
      <w:r w:rsidR="003A13EC" w:rsidRPr="004F141F">
        <w:rPr>
          <w:rFonts w:ascii="Times New Roman" w:hAnsi="Times New Roman" w:cs="Times New Roman"/>
          <w:b/>
          <w:sz w:val="24"/>
          <w:szCs w:val="24"/>
          <w:lang w:val="uk-UA"/>
        </w:rPr>
        <w:t>ЗАКУПІВЛЮ</w:t>
      </w:r>
    </w:p>
    <w:p w:rsidR="00B72E2F" w:rsidRPr="004F141F" w:rsidRDefault="00B72E2F" w:rsidP="00622088">
      <w:pPr>
        <w:spacing w:after="0" w:line="240" w:lineRule="auto"/>
        <w:jc w:val="center"/>
        <w:rPr>
          <w:rFonts w:ascii="Times New Roman" w:hAnsi="Times New Roman" w:cs="Times New Roman"/>
          <w:sz w:val="24"/>
          <w:szCs w:val="24"/>
          <w:lang w:val="uk-UA"/>
        </w:rPr>
      </w:pPr>
    </w:p>
    <w:p w:rsidR="002263D2" w:rsidRPr="004F141F" w:rsidRDefault="00644E44" w:rsidP="00622088">
      <w:pPr>
        <w:spacing w:after="0" w:line="240" w:lineRule="auto"/>
        <w:jc w:val="center"/>
        <w:rPr>
          <w:rFonts w:ascii="Times New Roman" w:hAnsi="Times New Roman" w:cs="Times New Roman"/>
          <w:sz w:val="24"/>
          <w:szCs w:val="24"/>
          <w:lang w:val="uk-UA"/>
        </w:rPr>
      </w:pPr>
      <w:r w:rsidRPr="004F141F">
        <w:rPr>
          <w:rFonts w:ascii="Times New Roman" w:hAnsi="Times New Roman" w:cs="Times New Roman"/>
          <w:sz w:val="24"/>
          <w:szCs w:val="24"/>
          <w:lang w:val="uk-UA"/>
        </w:rPr>
        <w:t>(</w:t>
      </w:r>
      <w:r w:rsidR="00B72E2F" w:rsidRPr="004F141F">
        <w:rPr>
          <w:rFonts w:ascii="Times New Roman" w:hAnsi="Times New Roman" w:cs="Times New Roman"/>
          <w:sz w:val="24"/>
          <w:szCs w:val="24"/>
          <w:lang w:val="uk-UA"/>
        </w:rPr>
        <w:t xml:space="preserve">надано в окремому файлі: </w:t>
      </w:r>
      <w:r w:rsidR="00502043" w:rsidRPr="004F141F">
        <w:rPr>
          <w:rFonts w:ascii="Times New Roman" w:hAnsi="Times New Roman" w:cs="Times New Roman"/>
          <w:sz w:val="24"/>
          <w:szCs w:val="24"/>
          <w:lang w:val="uk-UA"/>
        </w:rPr>
        <w:t>П</w:t>
      </w:r>
      <w:r w:rsidRPr="004F141F">
        <w:rPr>
          <w:rFonts w:ascii="Times New Roman" w:hAnsi="Times New Roman" w:cs="Times New Roman"/>
          <w:sz w:val="24"/>
          <w:szCs w:val="24"/>
          <w:lang w:val="uk-UA"/>
        </w:rPr>
        <w:t>ро</w:t>
      </w:r>
      <w:r w:rsidR="00100C8C" w:rsidRPr="004F141F">
        <w:rPr>
          <w:rFonts w:ascii="Times New Roman" w:hAnsi="Times New Roman" w:cs="Times New Roman"/>
          <w:sz w:val="24"/>
          <w:szCs w:val="24"/>
          <w:lang w:val="uk-UA"/>
        </w:rPr>
        <w:t>є</w:t>
      </w:r>
      <w:r w:rsidRPr="004F141F">
        <w:rPr>
          <w:rFonts w:ascii="Times New Roman" w:hAnsi="Times New Roman" w:cs="Times New Roman"/>
          <w:sz w:val="24"/>
          <w:szCs w:val="24"/>
          <w:lang w:val="uk-UA"/>
        </w:rPr>
        <w:t>кт</w:t>
      </w:r>
      <w:r w:rsidR="00B72E2F" w:rsidRPr="004F141F">
        <w:rPr>
          <w:rFonts w:ascii="Times New Roman" w:hAnsi="Times New Roman" w:cs="Times New Roman"/>
          <w:sz w:val="24"/>
          <w:szCs w:val="24"/>
          <w:lang w:val="uk-UA"/>
        </w:rPr>
        <w:t>_договору</w:t>
      </w:r>
      <w:r w:rsidRPr="004F141F">
        <w:rPr>
          <w:rFonts w:ascii="Times New Roman" w:hAnsi="Times New Roman" w:cs="Times New Roman"/>
          <w:sz w:val="24"/>
          <w:szCs w:val="24"/>
          <w:lang w:val="uk-UA"/>
        </w:rPr>
        <w:t>)</w:t>
      </w:r>
    </w:p>
    <w:p w:rsidR="002263D2" w:rsidRPr="004F141F" w:rsidRDefault="002263D2" w:rsidP="00622088">
      <w:pPr>
        <w:spacing w:after="0" w:line="240" w:lineRule="auto"/>
        <w:jc w:val="center"/>
        <w:rPr>
          <w:rFonts w:ascii="Times New Roman" w:hAnsi="Times New Roman" w:cs="Times New Roman"/>
          <w:b/>
          <w:sz w:val="24"/>
          <w:szCs w:val="24"/>
          <w:lang w:val="uk-UA"/>
        </w:rPr>
      </w:pPr>
    </w:p>
    <w:p w:rsidR="00022DA4" w:rsidRPr="004F141F"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b/>
          <w:bCs/>
          <w:sz w:val="24"/>
          <w:szCs w:val="24"/>
          <w:lang w:val="uk-UA" w:eastAsia="ru-RU"/>
        </w:rPr>
        <w:t xml:space="preserve">ДОДАТОК  </w:t>
      </w:r>
      <w:r w:rsidR="00971C6E" w:rsidRPr="004F141F">
        <w:rPr>
          <w:rFonts w:ascii="Times New Roman" w:eastAsia="Times New Roman" w:hAnsi="Times New Roman" w:cs="Times New Roman"/>
          <w:b/>
          <w:bCs/>
          <w:sz w:val="24"/>
          <w:szCs w:val="24"/>
          <w:lang w:val="uk-UA" w:eastAsia="ru-RU"/>
        </w:rPr>
        <w:t>5</w:t>
      </w:r>
    </w:p>
    <w:p w:rsidR="00022DA4" w:rsidRPr="004F141F"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4F141F">
        <w:rPr>
          <w:rFonts w:ascii="Times New Roman" w:eastAsia="Times New Roman" w:hAnsi="Times New Roman" w:cs="Times New Roman"/>
          <w:i/>
          <w:iCs/>
          <w:sz w:val="24"/>
          <w:szCs w:val="24"/>
          <w:lang w:val="uk-UA" w:eastAsia="ru-RU"/>
        </w:rPr>
        <w:t>до тендерної документації</w:t>
      </w:r>
    </w:p>
    <w:p w:rsidR="00CC1E78" w:rsidRPr="004F141F"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CC1E78" w:rsidRPr="004F141F"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022DA4" w:rsidRPr="004F141F"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4F141F">
        <w:rPr>
          <w:rFonts w:ascii="Times New Roman" w:eastAsia="Tahoma" w:hAnsi="Times New Roman" w:cs="Times New Roman"/>
          <w:b/>
          <w:bCs/>
          <w:sz w:val="24"/>
          <w:szCs w:val="24"/>
          <w:lang w:val="uk-UA" w:eastAsia="uk-UA"/>
        </w:rPr>
        <w:t>ФОРМА ДОВІДКА</w:t>
      </w:r>
    </w:p>
    <w:p w:rsidR="00022DA4" w:rsidRPr="004F141F"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4F141F">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022DA4" w:rsidRPr="004F141F"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p>
    <w:p w:rsidR="003027F2" w:rsidRPr="004F141F" w:rsidRDefault="003027F2" w:rsidP="003027F2">
      <w:pPr>
        <w:spacing w:line="240" w:lineRule="auto"/>
        <w:ind w:left="5812"/>
        <w:jc w:val="both"/>
        <w:rPr>
          <w:rFonts w:ascii="Times New Roman" w:hAnsi="Times New Roman" w:cs="Times New Roman"/>
          <w:sz w:val="24"/>
          <w:szCs w:val="24"/>
          <w:lang w:val="uk-UA"/>
        </w:rPr>
      </w:pPr>
      <w:r w:rsidRPr="004F141F">
        <w:rPr>
          <w:rFonts w:ascii="Times New Roman" w:hAnsi="Times New Roman" w:cs="Times New Roman"/>
          <w:sz w:val="24"/>
          <w:szCs w:val="24"/>
          <w:lang w:val="uk-UA"/>
        </w:rPr>
        <w:t>Головне управління ДПС у Дніпропетровській області (філія ДПС)</w:t>
      </w:r>
    </w:p>
    <w:tbl>
      <w:tblPr>
        <w:tblStyle w:val="15"/>
        <w:tblW w:w="10134" w:type="dxa"/>
        <w:jc w:val="center"/>
        <w:tblLook w:val="04A0"/>
      </w:tblPr>
      <w:tblGrid>
        <w:gridCol w:w="556"/>
        <w:gridCol w:w="1385"/>
        <w:gridCol w:w="1801"/>
        <w:gridCol w:w="1846"/>
        <w:gridCol w:w="1828"/>
        <w:gridCol w:w="1337"/>
        <w:gridCol w:w="1381"/>
      </w:tblGrid>
      <w:tr w:rsidR="003A13EC" w:rsidRPr="003A13EC" w:rsidTr="00DE4E51">
        <w:trPr>
          <w:jc w:val="center"/>
        </w:trPr>
        <w:tc>
          <w:tcPr>
            <w:tcW w:w="556" w:type="dxa"/>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 з/п</w:t>
            </w:r>
          </w:p>
        </w:tc>
        <w:tc>
          <w:tcPr>
            <w:tcW w:w="1385" w:type="dxa"/>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Номер та дата договору</w:t>
            </w:r>
          </w:p>
        </w:tc>
        <w:tc>
          <w:tcPr>
            <w:tcW w:w="1801" w:type="dxa"/>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 xml:space="preserve">Строк дії договору </w:t>
            </w:r>
          </w:p>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(з__ по ___)</w:t>
            </w:r>
          </w:p>
        </w:tc>
        <w:tc>
          <w:tcPr>
            <w:tcW w:w="1846" w:type="dxa"/>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Найменування</w:t>
            </w:r>
            <w:r w:rsidR="00C92C21">
              <w:rPr>
                <w:rFonts w:ascii="Times New Roman" w:eastAsia="Times New Roman" w:hAnsi="Times New Roman" w:cs="Times New Roman"/>
                <w:bCs/>
                <w:sz w:val="24"/>
                <w:szCs w:val="24"/>
                <w:lang w:val="uk-UA" w:eastAsia="zh-CN" w:bidi="hi-IN"/>
              </w:rPr>
              <w:t>,</w:t>
            </w:r>
            <w:r w:rsidRPr="003A13EC">
              <w:rPr>
                <w:rFonts w:ascii="Times New Roman" w:eastAsia="Times New Roman" w:hAnsi="Times New Roman" w:cs="Times New Roman"/>
                <w:bCs/>
                <w:sz w:val="24"/>
                <w:szCs w:val="24"/>
                <w:lang w:val="uk-UA" w:eastAsia="zh-CN" w:bidi="hi-IN"/>
              </w:rPr>
              <w:t xml:space="preserve"> адреса, телефон контрагента (замовника), а також ПІБ керівника контрагента (замовника).</w:t>
            </w:r>
          </w:p>
        </w:tc>
        <w:tc>
          <w:tcPr>
            <w:tcW w:w="1828" w:type="dxa"/>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Сума договору</w:t>
            </w:r>
          </w:p>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(остаточна, з урахуванням усіх внесених змін), грн.</w:t>
            </w:r>
          </w:p>
        </w:tc>
        <w:tc>
          <w:tcPr>
            <w:tcW w:w="2718" w:type="dxa"/>
            <w:gridSpan w:val="2"/>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Постачання товару за договором</w:t>
            </w:r>
          </w:p>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r>
      <w:tr w:rsidR="003A13EC" w:rsidRPr="003A13EC" w:rsidTr="00DE4E51">
        <w:trPr>
          <w:jc w:val="center"/>
        </w:trPr>
        <w:tc>
          <w:tcPr>
            <w:tcW w:w="556" w:type="dxa"/>
            <w:vMerge w:val="restart"/>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85" w:type="dxa"/>
            <w:vMerge w:val="restart"/>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01" w:type="dxa"/>
            <w:vMerge w:val="restart"/>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46" w:type="dxa"/>
            <w:vMerge w:val="restart"/>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28" w:type="dxa"/>
            <w:vMerge w:val="restart"/>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37" w:type="dxa"/>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Номер товарної накладної</w:t>
            </w:r>
          </w:p>
        </w:tc>
        <w:tc>
          <w:tcPr>
            <w:tcW w:w="1381" w:type="dxa"/>
            <w:tcBorders>
              <w:left w:val="single" w:sz="4" w:space="0" w:color="auto"/>
            </w:tcBorders>
          </w:tcPr>
          <w:p w:rsidR="003A13EC" w:rsidRPr="003A13EC" w:rsidRDefault="003A13EC" w:rsidP="003A13EC">
            <w:pPr>
              <w:ind w:left="-108"/>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Сума відповідно до товарної накладної, грн.</w:t>
            </w:r>
          </w:p>
        </w:tc>
      </w:tr>
      <w:tr w:rsidR="003A13EC" w:rsidRPr="003A13EC" w:rsidTr="00DE4E51">
        <w:trPr>
          <w:jc w:val="center"/>
        </w:trPr>
        <w:tc>
          <w:tcPr>
            <w:tcW w:w="556" w:type="dxa"/>
            <w:vMerge/>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85" w:type="dxa"/>
            <w:vMerge/>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01" w:type="dxa"/>
            <w:vMerge/>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46" w:type="dxa"/>
            <w:vMerge/>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28" w:type="dxa"/>
            <w:vMerge/>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37" w:type="dxa"/>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81" w:type="dxa"/>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r>
      <w:tr w:rsidR="003A13EC" w:rsidRPr="003A13EC" w:rsidTr="00DE4E51">
        <w:trPr>
          <w:jc w:val="center"/>
        </w:trPr>
        <w:tc>
          <w:tcPr>
            <w:tcW w:w="556" w:type="dxa"/>
            <w:vMerge/>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85" w:type="dxa"/>
            <w:vMerge/>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01" w:type="dxa"/>
            <w:vMerge/>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46" w:type="dxa"/>
            <w:vMerge/>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828" w:type="dxa"/>
            <w:vMerge/>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37" w:type="dxa"/>
            <w:tcBorders>
              <w:righ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81" w:type="dxa"/>
            <w:tcBorders>
              <w:left w:val="single" w:sz="4" w:space="0" w:color="auto"/>
            </w:tcBorders>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r>
      <w:tr w:rsidR="003A13EC" w:rsidRPr="003A13EC" w:rsidTr="00DE4E51">
        <w:trPr>
          <w:trHeight w:val="401"/>
          <w:jc w:val="center"/>
        </w:trPr>
        <w:tc>
          <w:tcPr>
            <w:tcW w:w="3742" w:type="dxa"/>
            <w:gridSpan w:val="3"/>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Разом</w:t>
            </w:r>
          </w:p>
        </w:tc>
        <w:tc>
          <w:tcPr>
            <w:tcW w:w="1846" w:type="dxa"/>
          </w:tcPr>
          <w:p w:rsidR="003A13EC" w:rsidRPr="003A13EC" w:rsidRDefault="003A13EC" w:rsidP="003A13EC">
            <w:pPr>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За договором</w:t>
            </w:r>
          </w:p>
        </w:tc>
        <w:tc>
          <w:tcPr>
            <w:tcW w:w="1828" w:type="dxa"/>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c>
          <w:tcPr>
            <w:tcW w:w="1337" w:type="dxa"/>
          </w:tcPr>
          <w:p w:rsidR="003A13EC" w:rsidRPr="003A13EC" w:rsidRDefault="003A13EC" w:rsidP="003A13EC">
            <w:pPr>
              <w:ind w:left="-84" w:right="-104"/>
              <w:jc w:val="center"/>
              <w:rPr>
                <w:rFonts w:ascii="Times New Roman" w:eastAsia="Times New Roman" w:hAnsi="Times New Roman" w:cs="Times New Roman"/>
                <w:bCs/>
                <w:sz w:val="24"/>
                <w:szCs w:val="24"/>
                <w:lang w:val="uk-UA" w:eastAsia="zh-CN" w:bidi="hi-IN"/>
              </w:rPr>
            </w:pPr>
            <w:r w:rsidRPr="003A13EC">
              <w:rPr>
                <w:rFonts w:ascii="Times New Roman" w:eastAsia="Times New Roman" w:hAnsi="Times New Roman" w:cs="Times New Roman"/>
                <w:bCs/>
                <w:sz w:val="24"/>
                <w:szCs w:val="24"/>
                <w:lang w:val="uk-UA" w:eastAsia="zh-CN" w:bidi="hi-IN"/>
              </w:rPr>
              <w:t>За товарними накладними</w:t>
            </w:r>
          </w:p>
        </w:tc>
        <w:tc>
          <w:tcPr>
            <w:tcW w:w="1381" w:type="dxa"/>
          </w:tcPr>
          <w:p w:rsidR="003A13EC" w:rsidRPr="003A13EC" w:rsidRDefault="003A13EC" w:rsidP="003A13EC">
            <w:pPr>
              <w:jc w:val="center"/>
              <w:rPr>
                <w:rFonts w:ascii="Times New Roman" w:eastAsia="Times New Roman" w:hAnsi="Times New Roman" w:cs="Times New Roman"/>
                <w:bCs/>
                <w:sz w:val="24"/>
                <w:szCs w:val="24"/>
                <w:lang w:val="uk-UA" w:eastAsia="zh-CN" w:bidi="hi-IN"/>
              </w:rPr>
            </w:pPr>
          </w:p>
        </w:tc>
      </w:tr>
    </w:tbl>
    <w:p w:rsidR="003A13EC" w:rsidRPr="004F141F" w:rsidRDefault="003A13EC" w:rsidP="00022DA4">
      <w:pPr>
        <w:spacing w:after="0" w:line="240" w:lineRule="auto"/>
        <w:jc w:val="both"/>
        <w:rPr>
          <w:rFonts w:ascii="Liberation Serif" w:eastAsia="Tahoma" w:hAnsi="Liberation Serif" w:cs="Lohit Devanagari"/>
          <w:bCs/>
          <w:i/>
          <w:sz w:val="24"/>
          <w:szCs w:val="24"/>
          <w:lang w:val="uk-UA" w:eastAsia="zh-CN" w:bidi="hi-IN"/>
        </w:rPr>
      </w:pPr>
    </w:p>
    <w:p w:rsidR="00394626" w:rsidRPr="004F141F" w:rsidRDefault="00394626" w:rsidP="00394626">
      <w:pPr>
        <w:spacing w:after="0" w:line="240" w:lineRule="auto"/>
        <w:jc w:val="both"/>
        <w:rPr>
          <w:rFonts w:ascii="Times New Roman" w:eastAsia="Times New Roman" w:hAnsi="Times New Roman" w:cs="Times New Roman"/>
          <w:b/>
          <w:bCs/>
          <w:sz w:val="24"/>
          <w:szCs w:val="24"/>
          <w:lang w:val="uk-UA" w:eastAsia="ru-RU"/>
        </w:rPr>
      </w:pPr>
      <w:r w:rsidRPr="00394626">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394626" w:rsidRDefault="00394626" w:rsidP="00022DA4">
      <w:pPr>
        <w:spacing w:after="0" w:line="240" w:lineRule="auto"/>
        <w:jc w:val="both"/>
        <w:rPr>
          <w:rFonts w:ascii="Liberation Serif" w:eastAsia="Tahoma" w:hAnsi="Liberation Serif" w:cs="Lohit Devanagari"/>
          <w:bCs/>
          <w:i/>
          <w:sz w:val="24"/>
          <w:szCs w:val="24"/>
          <w:lang w:val="uk-UA" w:eastAsia="zh-CN" w:bidi="hi-IN"/>
        </w:rPr>
      </w:pPr>
    </w:p>
    <w:p w:rsidR="00022DA4" w:rsidRPr="004F141F" w:rsidRDefault="00022DA4" w:rsidP="00022DA4">
      <w:pPr>
        <w:spacing w:after="0" w:line="240" w:lineRule="auto"/>
        <w:jc w:val="both"/>
        <w:rPr>
          <w:rFonts w:ascii="Liberation Serif" w:eastAsia="Tahoma" w:hAnsi="Liberation Serif" w:cs="Lohit Devanagari"/>
          <w:bCs/>
          <w:i/>
          <w:sz w:val="24"/>
          <w:szCs w:val="24"/>
          <w:lang w:val="uk-UA" w:eastAsia="zh-CN" w:bidi="hi-IN"/>
        </w:rPr>
      </w:pPr>
      <w:r w:rsidRPr="004F141F">
        <w:rPr>
          <w:rFonts w:ascii="Liberation Serif" w:eastAsia="Tahoma" w:hAnsi="Liberation Serif" w:cs="Lohit Devanagari"/>
          <w:bCs/>
          <w:i/>
          <w:sz w:val="24"/>
          <w:szCs w:val="24"/>
          <w:lang w:val="uk-UA" w:eastAsia="zh-CN" w:bidi="hi-IN"/>
        </w:rPr>
        <w:t>Примітка:</w:t>
      </w:r>
    </w:p>
    <w:p w:rsidR="00022DA4" w:rsidRPr="004F141F" w:rsidRDefault="00022DA4" w:rsidP="00022DA4">
      <w:pPr>
        <w:spacing w:after="0" w:line="240" w:lineRule="auto"/>
        <w:jc w:val="both"/>
        <w:rPr>
          <w:rFonts w:ascii="Liberation Serif" w:eastAsia="Tahoma" w:hAnsi="Liberation Serif" w:cs="Lohit Devanagari"/>
          <w:sz w:val="24"/>
          <w:szCs w:val="24"/>
          <w:lang w:val="uk-UA" w:eastAsia="zh-CN" w:bidi="hi-IN"/>
        </w:rPr>
      </w:pPr>
      <w:r w:rsidRPr="004F141F">
        <w:rPr>
          <w:rFonts w:ascii="Liberation Serif" w:eastAsia="Tahoma" w:hAnsi="Liberation Serif" w:cs="Lohit Devanagari"/>
          <w:bCs/>
          <w:i/>
          <w:sz w:val="24"/>
          <w:szCs w:val="24"/>
          <w:lang w:val="uk-UA" w:eastAsia="zh-CN" w:bidi="hi-IN"/>
        </w:rPr>
        <w:t>Кількість рядків таблиці визначається учасником самостійно з урахуванням інформації, яку надає у складі своєї пропозиції.</w:t>
      </w:r>
    </w:p>
    <w:p w:rsidR="00022DA4" w:rsidRPr="004F141F" w:rsidRDefault="00022DA4" w:rsidP="008F0677">
      <w:pPr>
        <w:keepNext/>
        <w:keepLines/>
        <w:spacing w:after="0" w:line="240" w:lineRule="auto"/>
        <w:jc w:val="both"/>
        <w:outlineLvl w:val="1"/>
        <w:rPr>
          <w:rFonts w:ascii="Times New Roman" w:eastAsia="Tahoma" w:hAnsi="Times New Roman" w:cs="Times New Roman"/>
          <w:bCs/>
          <w:i/>
          <w:sz w:val="24"/>
          <w:szCs w:val="24"/>
          <w:lang w:val="uk-UA" w:eastAsia="uk-UA"/>
        </w:rPr>
      </w:pPr>
    </w:p>
    <w:sectPr w:rsidR="00022DA4" w:rsidRPr="004F141F" w:rsidSect="0030383B">
      <w:headerReference w:type="default" r:id="rId1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1ED" w:rsidRDefault="004901ED">
      <w:pPr>
        <w:spacing w:after="0" w:line="240" w:lineRule="auto"/>
      </w:pPr>
      <w:r>
        <w:separator/>
      </w:r>
    </w:p>
  </w:endnote>
  <w:endnote w:type="continuationSeparator" w:id="0">
    <w:p w:rsidR="004901ED" w:rsidRDefault="00490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1ED" w:rsidRDefault="004901ED">
      <w:pPr>
        <w:spacing w:after="0" w:line="240" w:lineRule="auto"/>
      </w:pPr>
      <w:r>
        <w:separator/>
      </w:r>
    </w:p>
  </w:footnote>
  <w:footnote w:type="continuationSeparator" w:id="0">
    <w:p w:rsidR="004901ED" w:rsidRDefault="00490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ED" w:rsidRDefault="004901ED" w:rsidP="00C93DF0">
    <w:pPr>
      <w:tabs>
        <w:tab w:val="center" w:pos="4565"/>
        <w:tab w:val="right" w:pos="7979"/>
      </w:tabs>
      <w:autoSpaceDE w:val="0"/>
      <w:autoSpaceDN w:val="0"/>
      <w:jc w:val="center"/>
      <w:rPr>
        <w:sz w:val="16"/>
        <w:szCs w:val="16"/>
        <w:lang w:val="en-US"/>
      </w:rPr>
    </w:pPr>
    <w:r>
      <w:rPr>
        <w:sz w:val="16"/>
        <w:szCs w:val="16"/>
        <w:lang w:val="en-US"/>
      </w:rPr>
      <w:t xml:space="preserve">- </w:t>
    </w:r>
    <w:r w:rsidR="001067C2">
      <w:rPr>
        <w:sz w:val="16"/>
        <w:szCs w:val="16"/>
      </w:rPr>
      <w:fldChar w:fldCharType="begin"/>
    </w:r>
    <w:r>
      <w:rPr>
        <w:sz w:val="16"/>
        <w:szCs w:val="16"/>
      </w:rPr>
      <w:instrText xml:space="preserve"> PAGE </w:instrText>
    </w:r>
    <w:r w:rsidR="001067C2">
      <w:rPr>
        <w:sz w:val="16"/>
        <w:szCs w:val="16"/>
      </w:rPr>
      <w:fldChar w:fldCharType="separate"/>
    </w:r>
    <w:r w:rsidR="00C92C21">
      <w:rPr>
        <w:noProof/>
        <w:sz w:val="16"/>
        <w:szCs w:val="16"/>
      </w:rPr>
      <w:t>34</w:t>
    </w:r>
    <w:r w:rsidR="001067C2">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34BA"/>
    <w:multiLevelType w:val="hybridMultilevel"/>
    <w:tmpl w:val="47A60D92"/>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EC4726"/>
    <w:multiLevelType w:val="hybridMultilevel"/>
    <w:tmpl w:val="4346544E"/>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0E4824C6"/>
    <w:multiLevelType w:val="hybridMultilevel"/>
    <w:tmpl w:val="FD98679A"/>
    <w:lvl w:ilvl="0" w:tplc="5C78CC5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D202E5"/>
    <w:multiLevelType w:val="hybridMultilevel"/>
    <w:tmpl w:val="7F78BDA6"/>
    <w:lvl w:ilvl="0" w:tplc="5C78CC56">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6B4377D"/>
    <w:multiLevelType w:val="hybridMultilevel"/>
    <w:tmpl w:val="30905F28"/>
    <w:lvl w:ilvl="0" w:tplc="02EC51EE">
      <w:start w:val="1"/>
      <w:numFmt w:val="decimal"/>
      <w:lvlText w:val="%1."/>
      <w:lvlJc w:val="left"/>
      <w:pPr>
        <w:tabs>
          <w:tab w:val="num" w:pos="720"/>
        </w:tabs>
        <w:ind w:left="720" w:hanging="49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BA0A43"/>
    <w:multiLevelType w:val="hybridMultilevel"/>
    <w:tmpl w:val="32344944"/>
    <w:lvl w:ilvl="0" w:tplc="5C78CC56">
      <w:numFmt w:val="bullet"/>
      <w:lvlText w:val="-"/>
      <w:lvlJc w:val="left"/>
      <w:pPr>
        <w:ind w:left="578" w:hanging="360"/>
      </w:pPr>
      <w:rPr>
        <w:rFonts w:ascii="Times New Roman" w:eastAsia="Times New Roman" w:hAnsi="Times New Roman" w:hint="default"/>
      </w:rPr>
    </w:lvl>
    <w:lvl w:ilvl="1" w:tplc="04220003" w:tentative="1">
      <w:start w:val="1"/>
      <w:numFmt w:val="bullet"/>
      <w:lvlText w:val="o"/>
      <w:lvlJc w:val="left"/>
      <w:pPr>
        <w:ind w:left="1298" w:hanging="360"/>
      </w:pPr>
      <w:rPr>
        <w:rFonts w:ascii="Courier New" w:hAnsi="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A8C6F16"/>
    <w:multiLevelType w:val="multilevel"/>
    <w:tmpl w:val="DBC22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D7D2841"/>
    <w:multiLevelType w:val="hybridMultilevel"/>
    <w:tmpl w:val="F9C21F56"/>
    <w:lvl w:ilvl="0" w:tplc="02EC51EE">
      <w:start w:val="1"/>
      <w:numFmt w:val="decimal"/>
      <w:lvlText w:val="%1."/>
      <w:lvlJc w:val="left"/>
      <w:pPr>
        <w:tabs>
          <w:tab w:val="num" w:pos="720"/>
        </w:tabs>
        <w:ind w:left="720" w:hanging="49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D9704D3"/>
    <w:multiLevelType w:val="hybridMultilevel"/>
    <w:tmpl w:val="BF4AFA5A"/>
    <w:lvl w:ilvl="0" w:tplc="801075EA">
      <w:start w:val="250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CB0B6E"/>
    <w:multiLevelType w:val="hybridMultilevel"/>
    <w:tmpl w:val="220A2C68"/>
    <w:lvl w:ilvl="0" w:tplc="801075EA">
      <w:start w:val="250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90A3732"/>
    <w:multiLevelType w:val="hybridMultilevel"/>
    <w:tmpl w:val="5FF00E22"/>
    <w:lvl w:ilvl="0" w:tplc="5C78CC5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BE962B0"/>
    <w:multiLevelType w:val="hybridMultilevel"/>
    <w:tmpl w:val="A6C43E90"/>
    <w:lvl w:ilvl="0" w:tplc="5C78CC5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4C6054F1"/>
    <w:multiLevelType w:val="hybridMultilevel"/>
    <w:tmpl w:val="59824EF8"/>
    <w:lvl w:ilvl="0" w:tplc="5C78CC5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E8E677D"/>
    <w:multiLevelType w:val="hybridMultilevel"/>
    <w:tmpl w:val="3536EA8A"/>
    <w:lvl w:ilvl="0" w:tplc="5C78CC5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9">
    <w:nsid w:val="733A5BCA"/>
    <w:multiLevelType w:val="hybridMultilevel"/>
    <w:tmpl w:val="03809D6A"/>
    <w:lvl w:ilvl="0" w:tplc="02EC51EE">
      <w:start w:val="1"/>
      <w:numFmt w:val="decimal"/>
      <w:lvlText w:val="%1."/>
      <w:lvlJc w:val="left"/>
      <w:pPr>
        <w:tabs>
          <w:tab w:val="num" w:pos="720"/>
        </w:tabs>
        <w:ind w:left="720" w:hanging="49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9340892"/>
    <w:multiLevelType w:val="hybridMultilevel"/>
    <w:tmpl w:val="AB509740"/>
    <w:lvl w:ilvl="0" w:tplc="5C78CC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6"/>
  </w:num>
  <w:num w:numId="5">
    <w:abstractNumId w:val="17"/>
  </w:num>
  <w:num w:numId="6">
    <w:abstractNumId w:val="1"/>
  </w:num>
  <w:num w:numId="7">
    <w:abstractNumId w:val="20"/>
  </w:num>
  <w:num w:numId="8">
    <w:abstractNumId w:val="13"/>
  </w:num>
  <w:num w:numId="9">
    <w:abstractNumId w:val="0"/>
  </w:num>
  <w:num w:numId="10">
    <w:abstractNumId w:val="19"/>
  </w:num>
  <w:num w:numId="11">
    <w:abstractNumId w:val="8"/>
  </w:num>
  <w:num w:numId="12">
    <w:abstractNumId w:val="2"/>
  </w:num>
  <w:num w:numId="13">
    <w:abstractNumId w:val="14"/>
  </w:num>
  <w:num w:numId="14">
    <w:abstractNumId w:val="3"/>
  </w:num>
  <w:num w:numId="15">
    <w:abstractNumId w:val="15"/>
  </w:num>
  <w:num w:numId="16">
    <w:abstractNumId w:val="5"/>
  </w:num>
  <w:num w:numId="17">
    <w:abstractNumId w:val="12"/>
  </w:num>
  <w:num w:numId="18">
    <w:abstractNumId w:val="4"/>
  </w:num>
  <w:num w:numId="19">
    <w:abstractNumId w:val="11"/>
  </w:num>
  <w:num w:numId="20">
    <w:abstractNumId w:val="9"/>
  </w:num>
  <w:num w:numId="21">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06F9A"/>
    <w:rsid w:val="00022DA4"/>
    <w:rsid w:val="00023C78"/>
    <w:rsid w:val="000277C2"/>
    <w:rsid w:val="00027ABC"/>
    <w:rsid w:val="0003212C"/>
    <w:rsid w:val="00034074"/>
    <w:rsid w:val="000369DE"/>
    <w:rsid w:val="00041148"/>
    <w:rsid w:val="0004170A"/>
    <w:rsid w:val="00043EFA"/>
    <w:rsid w:val="00043F7F"/>
    <w:rsid w:val="00050F91"/>
    <w:rsid w:val="0005506E"/>
    <w:rsid w:val="00056020"/>
    <w:rsid w:val="00070713"/>
    <w:rsid w:val="00077F68"/>
    <w:rsid w:val="000834DC"/>
    <w:rsid w:val="00087BC7"/>
    <w:rsid w:val="000966F0"/>
    <w:rsid w:val="000B1221"/>
    <w:rsid w:val="000B2B55"/>
    <w:rsid w:val="000B56D9"/>
    <w:rsid w:val="000C0778"/>
    <w:rsid w:val="000C210A"/>
    <w:rsid w:val="000C7906"/>
    <w:rsid w:val="000D01A3"/>
    <w:rsid w:val="000D1E6B"/>
    <w:rsid w:val="000E09F0"/>
    <w:rsid w:val="000F4922"/>
    <w:rsid w:val="000F6922"/>
    <w:rsid w:val="00100C8C"/>
    <w:rsid w:val="001028CF"/>
    <w:rsid w:val="0010346A"/>
    <w:rsid w:val="00105677"/>
    <w:rsid w:val="001067C2"/>
    <w:rsid w:val="001144DF"/>
    <w:rsid w:val="00121A86"/>
    <w:rsid w:val="00124844"/>
    <w:rsid w:val="001311A2"/>
    <w:rsid w:val="00131F24"/>
    <w:rsid w:val="00132ED1"/>
    <w:rsid w:val="00134408"/>
    <w:rsid w:val="00134CD6"/>
    <w:rsid w:val="00134DB1"/>
    <w:rsid w:val="00136EDD"/>
    <w:rsid w:val="001448C1"/>
    <w:rsid w:val="00144B1C"/>
    <w:rsid w:val="0017031D"/>
    <w:rsid w:val="001750A7"/>
    <w:rsid w:val="001754EE"/>
    <w:rsid w:val="0018068A"/>
    <w:rsid w:val="00180C69"/>
    <w:rsid w:val="001838BD"/>
    <w:rsid w:val="001922A9"/>
    <w:rsid w:val="00196CA4"/>
    <w:rsid w:val="001A4139"/>
    <w:rsid w:val="001A6827"/>
    <w:rsid w:val="001B0975"/>
    <w:rsid w:val="001B617A"/>
    <w:rsid w:val="001B69F9"/>
    <w:rsid w:val="001C267D"/>
    <w:rsid w:val="001C318E"/>
    <w:rsid w:val="001C3193"/>
    <w:rsid w:val="001C615D"/>
    <w:rsid w:val="001C73D0"/>
    <w:rsid w:val="001D09AE"/>
    <w:rsid w:val="001D7934"/>
    <w:rsid w:val="001E03B0"/>
    <w:rsid w:val="001E272F"/>
    <w:rsid w:val="001E3B8B"/>
    <w:rsid w:val="001E4434"/>
    <w:rsid w:val="001E46F2"/>
    <w:rsid w:val="001F1B39"/>
    <w:rsid w:val="00204C6C"/>
    <w:rsid w:val="002073A0"/>
    <w:rsid w:val="002079C2"/>
    <w:rsid w:val="0021067D"/>
    <w:rsid w:val="00211E0A"/>
    <w:rsid w:val="00214190"/>
    <w:rsid w:val="00215F9C"/>
    <w:rsid w:val="002231F2"/>
    <w:rsid w:val="00225D35"/>
    <w:rsid w:val="002263D2"/>
    <w:rsid w:val="00231230"/>
    <w:rsid w:val="002374A4"/>
    <w:rsid w:val="0024074B"/>
    <w:rsid w:val="00244DB6"/>
    <w:rsid w:val="002475BE"/>
    <w:rsid w:val="00247D16"/>
    <w:rsid w:val="00252EB4"/>
    <w:rsid w:val="00253CF5"/>
    <w:rsid w:val="002653F0"/>
    <w:rsid w:val="00266751"/>
    <w:rsid w:val="00272502"/>
    <w:rsid w:val="0027257F"/>
    <w:rsid w:val="0027597B"/>
    <w:rsid w:val="00275D38"/>
    <w:rsid w:val="00285BED"/>
    <w:rsid w:val="0029298C"/>
    <w:rsid w:val="00294CC2"/>
    <w:rsid w:val="002A46C4"/>
    <w:rsid w:val="002A6BE1"/>
    <w:rsid w:val="002B1088"/>
    <w:rsid w:val="002B4CD7"/>
    <w:rsid w:val="002C426C"/>
    <w:rsid w:val="002C55F0"/>
    <w:rsid w:val="002C5832"/>
    <w:rsid w:val="002C6362"/>
    <w:rsid w:val="002C7B07"/>
    <w:rsid w:val="002D0435"/>
    <w:rsid w:val="002D0E74"/>
    <w:rsid w:val="002D1556"/>
    <w:rsid w:val="002D2AF4"/>
    <w:rsid w:val="002D2F42"/>
    <w:rsid w:val="002D4423"/>
    <w:rsid w:val="002E12A3"/>
    <w:rsid w:val="002E760A"/>
    <w:rsid w:val="002E7D1B"/>
    <w:rsid w:val="002F1546"/>
    <w:rsid w:val="002F71A2"/>
    <w:rsid w:val="002F7B77"/>
    <w:rsid w:val="00301686"/>
    <w:rsid w:val="003027F2"/>
    <w:rsid w:val="0030383B"/>
    <w:rsid w:val="00304B04"/>
    <w:rsid w:val="00306D4E"/>
    <w:rsid w:val="003100B9"/>
    <w:rsid w:val="00311885"/>
    <w:rsid w:val="003207AF"/>
    <w:rsid w:val="00325B31"/>
    <w:rsid w:val="00327B7B"/>
    <w:rsid w:val="003350CC"/>
    <w:rsid w:val="00336B0D"/>
    <w:rsid w:val="0034186A"/>
    <w:rsid w:val="00341924"/>
    <w:rsid w:val="003448E2"/>
    <w:rsid w:val="00346E20"/>
    <w:rsid w:val="00357E26"/>
    <w:rsid w:val="003671AB"/>
    <w:rsid w:val="003733D4"/>
    <w:rsid w:val="00374482"/>
    <w:rsid w:val="003767EB"/>
    <w:rsid w:val="003770D5"/>
    <w:rsid w:val="00381037"/>
    <w:rsid w:val="00381B0A"/>
    <w:rsid w:val="00383A3B"/>
    <w:rsid w:val="00386D05"/>
    <w:rsid w:val="00392197"/>
    <w:rsid w:val="00394626"/>
    <w:rsid w:val="00396544"/>
    <w:rsid w:val="00397995"/>
    <w:rsid w:val="003A0352"/>
    <w:rsid w:val="003A13EC"/>
    <w:rsid w:val="003A5671"/>
    <w:rsid w:val="003A615C"/>
    <w:rsid w:val="003A6790"/>
    <w:rsid w:val="003B3E4D"/>
    <w:rsid w:val="003B75A8"/>
    <w:rsid w:val="003C1131"/>
    <w:rsid w:val="003C3680"/>
    <w:rsid w:val="003C379F"/>
    <w:rsid w:val="003C4D26"/>
    <w:rsid w:val="003C7390"/>
    <w:rsid w:val="003C7A42"/>
    <w:rsid w:val="003D14B3"/>
    <w:rsid w:val="003D7391"/>
    <w:rsid w:val="003E0F3A"/>
    <w:rsid w:val="003E26CC"/>
    <w:rsid w:val="003E2E01"/>
    <w:rsid w:val="003E51F6"/>
    <w:rsid w:val="003E58F3"/>
    <w:rsid w:val="003F34CE"/>
    <w:rsid w:val="003F5307"/>
    <w:rsid w:val="004144C4"/>
    <w:rsid w:val="00420206"/>
    <w:rsid w:val="0042589C"/>
    <w:rsid w:val="004303B2"/>
    <w:rsid w:val="00430F9D"/>
    <w:rsid w:val="00433F20"/>
    <w:rsid w:val="0043673C"/>
    <w:rsid w:val="00440D27"/>
    <w:rsid w:val="00441B45"/>
    <w:rsid w:val="00442933"/>
    <w:rsid w:val="00447742"/>
    <w:rsid w:val="0045043F"/>
    <w:rsid w:val="00454483"/>
    <w:rsid w:val="00456B52"/>
    <w:rsid w:val="00463811"/>
    <w:rsid w:val="00464401"/>
    <w:rsid w:val="00465790"/>
    <w:rsid w:val="00466FAF"/>
    <w:rsid w:val="0046770C"/>
    <w:rsid w:val="0047099A"/>
    <w:rsid w:val="00471CD7"/>
    <w:rsid w:val="00472F4C"/>
    <w:rsid w:val="00474965"/>
    <w:rsid w:val="00476218"/>
    <w:rsid w:val="0048427F"/>
    <w:rsid w:val="0048527D"/>
    <w:rsid w:val="00485F47"/>
    <w:rsid w:val="004901ED"/>
    <w:rsid w:val="00496EA3"/>
    <w:rsid w:val="00497803"/>
    <w:rsid w:val="0049783B"/>
    <w:rsid w:val="004A2816"/>
    <w:rsid w:val="004A7195"/>
    <w:rsid w:val="004B0B3B"/>
    <w:rsid w:val="004B0C47"/>
    <w:rsid w:val="004B2EA6"/>
    <w:rsid w:val="004C0761"/>
    <w:rsid w:val="004C728B"/>
    <w:rsid w:val="004D2C7C"/>
    <w:rsid w:val="004D7939"/>
    <w:rsid w:val="004E0112"/>
    <w:rsid w:val="004E2A10"/>
    <w:rsid w:val="004E3B75"/>
    <w:rsid w:val="004E54CD"/>
    <w:rsid w:val="004E55F8"/>
    <w:rsid w:val="004E5978"/>
    <w:rsid w:val="004E65E3"/>
    <w:rsid w:val="004F141F"/>
    <w:rsid w:val="004F3557"/>
    <w:rsid w:val="004F4045"/>
    <w:rsid w:val="004F73B7"/>
    <w:rsid w:val="00501021"/>
    <w:rsid w:val="00502043"/>
    <w:rsid w:val="005067C9"/>
    <w:rsid w:val="005174A3"/>
    <w:rsid w:val="00520E70"/>
    <w:rsid w:val="005256C1"/>
    <w:rsid w:val="005279F4"/>
    <w:rsid w:val="005349A8"/>
    <w:rsid w:val="00536694"/>
    <w:rsid w:val="00536766"/>
    <w:rsid w:val="00541F5E"/>
    <w:rsid w:val="00545998"/>
    <w:rsid w:val="00546867"/>
    <w:rsid w:val="00547959"/>
    <w:rsid w:val="00550369"/>
    <w:rsid w:val="00551917"/>
    <w:rsid w:val="0055265B"/>
    <w:rsid w:val="00566439"/>
    <w:rsid w:val="00567B56"/>
    <w:rsid w:val="00573CB7"/>
    <w:rsid w:val="00573FBB"/>
    <w:rsid w:val="00574021"/>
    <w:rsid w:val="00575590"/>
    <w:rsid w:val="00577F97"/>
    <w:rsid w:val="00593F13"/>
    <w:rsid w:val="00596EF3"/>
    <w:rsid w:val="005A0A46"/>
    <w:rsid w:val="005A49EC"/>
    <w:rsid w:val="005A69FC"/>
    <w:rsid w:val="005A70B3"/>
    <w:rsid w:val="005B25D4"/>
    <w:rsid w:val="005B54A3"/>
    <w:rsid w:val="005B6786"/>
    <w:rsid w:val="005B7D9B"/>
    <w:rsid w:val="005C1259"/>
    <w:rsid w:val="005C273C"/>
    <w:rsid w:val="005C53D2"/>
    <w:rsid w:val="005D2359"/>
    <w:rsid w:val="005E1625"/>
    <w:rsid w:val="005F04F1"/>
    <w:rsid w:val="005F1B93"/>
    <w:rsid w:val="005F7DD5"/>
    <w:rsid w:val="00603F5C"/>
    <w:rsid w:val="00610A28"/>
    <w:rsid w:val="00622088"/>
    <w:rsid w:val="0062305A"/>
    <w:rsid w:val="00623A49"/>
    <w:rsid w:val="00625948"/>
    <w:rsid w:val="00626466"/>
    <w:rsid w:val="00627BCD"/>
    <w:rsid w:val="00634FA0"/>
    <w:rsid w:val="00635412"/>
    <w:rsid w:val="00640D41"/>
    <w:rsid w:val="00644E44"/>
    <w:rsid w:val="006462BE"/>
    <w:rsid w:val="00646A63"/>
    <w:rsid w:val="00647203"/>
    <w:rsid w:val="006472B6"/>
    <w:rsid w:val="00651FD0"/>
    <w:rsid w:val="0065203D"/>
    <w:rsid w:val="00656ABB"/>
    <w:rsid w:val="00657CD2"/>
    <w:rsid w:val="00657D47"/>
    <w:rsid w:val="006603C6"/>
    <w:rsid w:val="00662B0F"/>
    <w:rsid w:val="006676FD"/>
    <w:rsid w:val="006713AC"/>
    <w:rsid w:val="00676347"/>
    <w:rsid w:val="00686C70"/>
    <w:rsid w:val="00693C57"/>
    <w:rsid w:val="006950A2"/>
    <w:rsid w:val="006A4DC6"/>
    <w:rsid w:val="006B0AD4"/>
    <w:rsid w:val="006B488C"/>
    <w:rsid w:val="006B4E13"/>
    <w:rsid w:val="006B7E42"/>
    <w:rsid w:val="006C0629"/>
    <w:rsid w:val="006C7700"/>
    <w:rsid w:val="006D3A94"/>
    <w:rsid w:val="006E24EC"/>
    <w:rsid w:val="006E4E9C"/>
    <w:rsid w:val="006F512B"/>
    <w:rsid w:val="006F5472"/>
    <w:rsid w:val="006F6A93"/>
    <w:rsid w:val="007015A1"/>
    <w:rsid w:val="0070176B"/>
    <w:rsid w:val="007057AD"/>
    <w:rsid w:val="00705ADA"/>
    <w:rsid w:val="0070601E"/>
    <w:rsid w:val="00707E93"/>
    <w:rsid w:val="00713039"/>
    <w:rsid w:val="0071571A"/>
    <w:rsid w:val="00722ECD"/>
    <w:rsid w:val="00724709"/>
    <w:rsid w:val="00724CE6"/>
    <w:rsid w:val="007266E0"/>
    <w:rsid w:val="0073379B"/>
    <w:rsid w:val="00734517"/>
    <w:rsid w:val="00734812"/>
    <w:rsid w:val="00735DB0"/>
    <w:rsid w:val="007360E6"/>
    <w:rsid w:val="00736E3A"/>
    <w:rsid w:val="00745F4B"/>
    <w:rsid w:val="00753E28"/>
    <w:rsid w:val="0075678A"/>
    <w:rsid w:val="00765343"/>
    <w:rsid w:val="00766595"/>
    <w:rsid w:val="00772DF6"/>
    <w:rsid w:val="00776ACB"/>
    <w:rsid w:val="0078177F"/>
    <w:rsid w:val="007833DC"/>
    <w:rsid w:val="007850E3"/>
    <w:rsid w:val="00792FE6"/>
    <w:rsid w:val="00796039"/>
    <w:rsid w:val="007970F1"/>
    <w:rsid w:val="007A7959"/>
    <w:rsid w:val="007B2EA4"/>
    <w:rsid w:val="007B7082"/>
    <w:rsid w:val="007C1E16"/>
    <w:rsid w:val="007C1EC1"/>
    <w:rsid w:val="007C4381"/>
    <w:rsid w:val="007C552D"/>
    <w:rsid w:val="007C766F"/>
    <w:rsid w:val="007D0D03"/>
    <w:rsid w:val="007D2B41"/>
    <w:rsid w:val="007D3DEB"/>
    <w:rsid w:val="007D594B"/>
    <w:rsid w:val="007E6892"/>
    <w:rsid w:val="007F16A8"/>
    <w:rsid w:val="007F1A3D"/>
    <w:rsid w:val="007F2692"/>
    <w:rsid w:val="007F321C"/>
    <w:rsid w:val="007F6F87"/>
    <w:rsid w:val="008037B3"/>
    <w:rsid w:val="008124F8"/>
    <w:rsid w:val="00813B02"/>
    <w:rsid w:val="008175C9"/>
    <w:rsid w:val="00821FE0"/>
    <w:rsid w:val="008319B8"/>
    <w:rsid w:val="00836FB9"/>
    <w:rsid w:val="00837927"/>
    <w:rsid w:val="00841836"/>
    <w:rsid w:val="00842014"/>
    <w:rsid w:val="00845E14"/>
    <w:rsid w:val="0085504E"/>
    <w:rsid w:val="008550BC"/>
    <w:rsid w:val="00857BC8"/>
    <w:rsid w:val="00863709"/>
    <w:rsid w:val="00863D1F"/>
    <w:rsid w:val="00864976"/>
    <w:rsid w:val="0087013F"/>
    <w:rsid w:val="00872809"/>
    <w:rsid w:val="00873DBC"/>
    <w:rsid w:val="0088107E"/>
    <w:rsid w:val="00881F3D"/>
    <w:rsid w:val="00884C88"/>
    <w:rsid w:val="00887012"/>
    <w:rsid w:val="00891679"/>
    <w:rsid w:val="008941FB"/>
    <w:rsid w:val="008A7258"/>
    <w:rsid w:val="008B20B7"/>
    <w:rsid w:val="008B4047"/>
    <w:rsid w:val="008C0FC4"/>
    <w:rsid w:val="008C57D4"/>
    <w:rsid w:val="008C6E7F"/>
    <w:rsid w:val="008D34DE"/>
    <w:rsid w:val="008D480F"/>
    <w:rsid w:val="008D5F11"/>
    <w:rsid w:val="008D64F1"/>
    <w:rsid w:val="008E2615"/>
    <w:rsid w:val="008E7291"/>
    <w:rsid w:val="008F0088"/>
    <w:rsid w:val="008F0677"/>
    <w:rsid w:val="008F228D"/>
    <w:rsid w:val="008F29B3"/>
    <w:rsid w:val="008F3862"/>
    <w:rsid w:val="008F388B"/>
    <w:rsid w:val="008F5176"/>
    <w:rsid w:val="008F6418"/>
    <w:rsid w:val="008F780A"/>
    <w:rsid w:val="0090360D"/>
    <w:rsid w:val="009043AD"/>
    <w:rsid w:val="009156CB"/>
    <w:rsid w:val="00917DFA"/>
    <w:rsid w:val="00922E8A"/>
    <w:rsid w:val="00926AC2"/>
    <w:rsid w:val="009312C4"/>
    <w:rsid w:val="00932460"/>
    <w:rsid w:val="009344B7"/>
    <w:rsid w:val="00935BBF"/>
    <w:rsid w:val="009363BB"/>
    <w:rsid w:val="00936F15"/>
    <w:rsid w:val="009433B0"/>
    <w:rsid w:val="00943418"/>
    <w:rsid w:val="0094372C"/>
    <w:rsid w:val="0095000F"/>
    <w:rsid w:val="009527BA"/>
    <w:rsid w:val="00957BCC"/>
    <w:rsid w:val="00960844"/>
    <w:rsid w:val="00961135"/>
    <w:rsid w:val="0096353D"/>
    <w:rsid w:val="009707E6"/>
    <w:rsid w:val="00970FD1"/>
    <w:rsid w:val="00971C6E"/>
    <w:rsid w:val="00977B4C"/>
    <w:rsid w:val="0098008A"/>
    <w:rsid w:val="00985667"/>
    <w:rsid w:val="00990E7B"/>
    <w:rsid w:val="00991B46"/>
    <w:rsid w:val="00991B6A"/>
    <w:rsid w:val="00993F49"/>
    <w:rsid w:val="00994C12"/>
    <w:rsid w:val="009A2069"/>
    <w:rsid w:val="009A36BA"/>
    <w:rsid w:val="009A4E4E"/>
    <w:rsid w:val="009B4F23"/>
    <w:rsid w:val="009C2D94"/>
    <w:rsid w:val="009C4486"/>
    <w:rsid w:val="009C6A85"/>
    <w:rsid w:val="009D22BC"/>
    <w:rsid w:val="009D7BBE"/>
    <w:rsid w:val="009E0EDA"/>
    <w:rsid w:val="009E1E9D"/>
    <w:rsid w:val="009E37B8"/>
    <w:rsid w:val="009E3874"/>
    <w:rsid w:val="009E70CE"/>
    <w:rsid w:val="009F5CF2"/>
    <w:rsid w:val="00A0391D"/>
    <w:rsid w:val="00A0409F"/>
    <w:rsid w:val="00A106DD"/>
    <w:rsid w:val="00A12829"/>
    <w:rsid w:val="00A13405"/>
    <w:rsid w:val="00A16ECB"/>
    <w:rsid w:val="00A33CC1"/>
    <w:rsid w:val="00A368A7"/>
    <w:rsid w:val="00A43AF7"/>
    <w:rsid w:val="00A54B95"/>
    <w:rsid w:val="00A556C7"/>
    <w:rsid w:val="00A60644"/>
    <w:rsid w:val="00A66823"/>
    <w:rsid w:val="00A70341"/>
    <w:rsid w:val="00A72F22"/>
    <w:rsid w:val="00A81629"/>
    <w:rsid w:val="00A839D5"/>
    <w:rsid w:val="00A85980"/>
    <w:rsid w:val="00A87C6C"/>
    <w:rsid w:val="00A920E2"/>
    <w:rsid w:val="00A92BD4"/>
    <w:rsid w:val="00A942EB"/>
    <w:rsid w:val="00AA4BA7"/>
    <w:rsid w:val="00AA620C"/>
    <w:rsid w:val="00AB1912"/>
    <w:rsid w:val="00AB1EE3"/>
    <w:rsid w:val="00AC0063"/>
    <w:rsid w:val="00AC610E"/>
    <w:rsid w:val="00AC653E"/>
    <w:rsid w:val="00AE6DA8"/>
    <w:rsid w:val="00AF37A0"/>
    <w:rsid w:val="00AF48C3"/>
    <w:rsid w:val="00AF5DB1"/>
    <w:rsid w:val="00AF7DE4"/>
    <w:rsid w:val="00B00330"/>
    <w:rsid w:val="00B0321F"/>
    <w:rsid w:val="00B0336D"/>
    <w:rsid w:val="00B04BA9"/>
    <w:rsid w:val="00B04D4A"/>
    <w:rsid w:val="00B0769F"/>
    <w:rsid w:val="00B12BA0"/>
    <w:rsid w:val="00B17BB4"/>
    <w:rsid w:val="00B22739"/>
    <w:rsid w:val="00B22AA7"/>
    <w:rsid w:val="00B23CE8"/>
    <w:rsid w:val="00B27BC5"/>
    <w:rsid w:val="00B27E09"/>
    <w:rsid w:val="00B3433A"/>
    <w:rsid w:val="00B37E3E"/>
    <w:rsid w:val="00B47CA0"/>
    <w:rsid w:val="00B47D4A"/>
    <w:rsid w:val="00B50276"/>
    <w:rsid w:val="00B55532"/>
    <w:rsid w:val="00B56B36"/>
    <w:rsid w:val="00B57781"/>
    <w:rsid w:val="00B67FA4"/>
    <w:rsid w:val="00B72E2F"/>
    <w:rsid w:val="00B73241"/>
    <w:rsid w:val="00B75341"/>
    <w:rsid w:val="00B765C8"/>
    <w:rsid w:val="00B77134"/>
    <w:rsid w:val="00B84537"/>
    <w:rsid w:val="00B86A91"/>
    <w:rsid w:val="00B90099"/>
    <w:rsid w:val="00B9185B"/>
    <w:rsid w:val="00B91C53"/>
    <w:rsid w:val="00B92A04"/>
    <w:rsid w:val="00BA013F"/>
    <w:rsid w:val="00BA06EC"/>
    <w:rsid w:val="00BA0FF8"/>
    <w:rsid w:val="00BA325D"/>
    <w:rsid w:val="00BB25D7"/>
    <w:rsid w:val="00BB61C0"/>
    <w:rsid w:val="00BB7935"/>
    <w:rsid w:val="00BC16A1"/>
    <w:rsid w:val="00BC39F2"/>
    <w:rsid w:val="00BC7E0C"/>
    <w:rsid w:val="00BD047D"/>
    <w:rsid w:val="00BD20C6"/>
    <w:rsid w:val="00BD225D"/>
    <w:rsid w:val="00BD48E5"/>
    <w:rsid w:val="00BD6743"/>
    <w:rsid w:val="00BE1F93"/>
    <w:rsid w:val="00C009D8"/>
    <w:rsid w:val="00C043FA"/>
    <w:rsid w:val="00C06BD5"/>
    <w:rsid w:val="00C07D46"/>
    <w:rsid w:val="00C10729"/>
    <w:rsid w:val="00C156E6"/>
    <w:rsid w:val="00C15FDF"/>
    <w:rsid w:val="00C21008"/>
    <w:rsid w:val="00C240F7"/>
    <w:rsid w:val="00C25EEA"/>
    <w:rsid w:val="00C2641D"/>
    <w:rsid w:val="00C26675"/>
    <w:rsid w:val="00C307FD"/>
    <w:rsid w:val="00C314D2"/>
    <w:rsid w:val="00C34D4F"/>
    <w:rsid w:val="00C35813"/>
    <w:rsid w:val="00C367F3"/>
    <w:rsid w:val="00C37859"/>
    <w:rsid w:val="00C51459"/>
    <w:rsid w:val="00C51F21"/>
    <w:rsid w:val="00C57A72"/>
    <w:rsid w:val="00C60E52"/>
    <w:rsid w:val="00C61A8E"/>
    <w:rsid w:val="00C6365C"/>
    <w:rsid w:val="00C64044"/>
    <w:rsid w:val="00C64B57"/>
    <w:rsid w:val="00C64C63"/>
    <w:rsid w:val="00C730D7"/>
    <w:rsid w:val="00C779FA"/>
    <w:rsid w:val="00C86475"/>
    <w:rsid w:val="00C8665D"/>
    <w:rsid w:val="00C92C21"/>
    <w:rsid w:val="00C93DF0"/>
    <w:rsid w:val="00C94739"/>
    <w:rsid w:val="00C95858"/>
    <w:rsid w:val="00C97EBE"/>
    <w:rsid w:val="00CA1980"/>
    <w:rsid w:val="00CA51F9"/>
    <w:rsid w:val="00CB06AC"/>
    <w:rsid w:val="00CB246C"/>
    <w:rsid w:val="00CB3D2B"/>
    <w:rsid w:val="00CB4397"/>
    <w:rsid w:val="00CC1E78"/>
    <w:rsid w:val="00CC2028"/>
    <w:rsid w:val="00CC2AC7"/>
    <w:rsid w:val="00CC3D0D"/>
    <w:rsid w:val="00CC6F4D"/>
    <w:rsid w:val="00CD1561"/>
    <w:rsid w:val="00CD188E"/>
    <w:rsid w:val="00CD4E1F"/>
    <w:rsid w:val="00CD72A1"/>
    <w:rsid w:val="00CE0BE3"/>
    <w:rsid w:val="00CE3A2F"/>
    <w:rsid w:val="00CE663A"/>
    <w:rsid w:val="00CF0D48"/>
    <w:rsid w:val="00CF2B8A"/>
    <w:rsid w:val="00CF2CC5"/>
    <w:rsid w:val="00CF4D18"/>
    <w:rsid w:val="00CF7329"/>
    <w:rsid w:val="00D026DF"/>
    <w:rsid w:val="00D065A2"/>
    <w:rsid w:val="00D067E1"/>
    <w:rsid w:val="00D1193B"/>
    <w:rsid w:val="00D123AC"/>
    <w:rsid w:val="00D12D12"/>
    <w:rsid w:val="00D1334F"/>
    <w:rsid w:val="00D16882"/>
    <w:rsid w:val="00D25754"/>
    <w:rsid w:val="00D25B55"/>
    <w:rsid w:val="00D361D7"/>
    <w:rsid w:val="00D3771C"/>
    <w:rsid w:val="00D46087"/>
    <w:rsid w:val="00D56B83"/>
    <w:rsid w:val="00D5724C"/>
    <w:rsid w:val="00D5746E"/>
    <w:rsid w:val="00D62AA7"/>
    <w:rsid w:val="00D63A5B"/>
    <w:rsid w:val="00D716A6"/>
    <w:rsid w:val="00D74836"/>
    <w:rsid w:val="00D77E45"/>
    <w:rsid w:val="00D834A1"/>
    <w:rsid w:val="00DA28B7"/>
    <w:rsid w:val="00DA4300"/>
    <w:rsid w:val="00DA64F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E01008"/>
    <w:rsid w:val="00E07088"/>
    <w:rsid w:val="00E127E7"/>
    <w:rsid w:val="00E16A13"/>
    <w:rsid w:val="00E20854"/>
    <w:rsid w:val="00E2525E"/>
    <w:rsid w:val="00E2611E"/>
    <w:rsid w:val="00E26557"/>
    <w:rsid w:val="00E266E4"/>
    <w:rsid w:val="00E26E95"/>
    <w:rsid w:val="00E27621"/>
    <w:rsid w:val="00E312F1"/>
    <w:rsid w:val="00E32E06"/>
    <w:rsid w:val="00E3404F"/>
    <w:rsid w:val="00E3469D"/>
    <w:rsid w:val="00E3775E"/>
    <w:rsid w:val="00E407F2"/>
    <w:rsid w:val="00E47F1B"/>
    <w:rsid w:val="00E50BEB"/>
    <w:rsid w:val="00E521E6"/>
    <w:rsid w:val="00E54425"/>
    <w:rsid w:val="00E5483E"/>
    <w:rsid w:val="00E5796E"/>
    <w:rsid w:val="00E60C63"/>
    <w:rsid w:val="00E65C7C"/>
    <w:rsid w:val="00E679B9"/>
    <w:rsid w:val="00E7043D"/>
    <w:rsid w:val="00E717FA"/>
    <w:rsid w:val="00E72876"/>
    <w:rsid w:val="00E7630F"/>
    <w:rsid w:val="00E76C7C"/>
    <w:rsid w:val="00E80464"/>
    <w:rsid w:val="00E8092B"/>
    <w:rsid w:val="00E83CD1"/>
    <w:rsid w:val="00EA5627"/>
    <w:rsid w:val="00EA7113"/>
    <w:rsid w:val="00EB145E"/>
    <w:rsid w:val="00EB1D71"/>
    <w:rsid w:val="00EB53FA"/>
    <w:rsid w:val="00EB5F24"/>
    <w:rsid w:val="00EB7EDF"/>
    <w:rsid w:val="00EC00C5"/>
    <w:rsid w:val="00ED0EA8"/>
    <w:rsid w:val="00EE0E62"/>
    <w:rsid w:val="00EE6AC4"/>
    <w:rsid w:val="00EE6EE6"/>
    <w:rsid w:val="00EF0A7C"/>
    <w:rsid w:val="00F068BB"/>
    <w:rsid w:val="00F13E72"/>
    <w:rsid w:val="00F304E1"/>
    <w:rsid w:val="00F31554"/>
    <w:rsid w:val="00F316BE"/>
    <w:rsid w:val="00F3172C"/>
    <w:rsid w:val="00F33CE5"/>
    <w:rsid w:val="00F40CC1"/>
    <w:rsid w:val="00F42737"/>
    <w:rsid w:val="00F4521E"/>
    <w:rsid w:val="00F4632A"/>
    <w:rsid w:val="00F55108"/>
    <w:rsid w:val="00F621F5"/>
    <w:rsid w:val="00F65FFC"/>
    <w:rsid w:val="00F661FD"/>
    <w:rsid w:val="00F72D3F"/>
    <w:rsid w:val="00F734DA"/>
    <w:rsid w:val="00F7611F"/>
    <w:rsid w:val="00F773EE"/>
    <w:rsid w:val="00F8109D"/>
    <w:rsid w:val="00F8128A"/>
    <w:rsid w:val="00F834E3"/>
    <w:rsid w:val="00F8362E"/>
    <w:rsid w:val="00F93903"/>
    <w:rsid w:val="00F97C62"/>
    <w:rsid w:val="00FB2F6D"/>
    <w:rsid w:val="00FC0B69"/>
    <w:rsid w:val="00FC1568"/>
    <w:rsid w:val="00FC4634"/>
    <w:rsid w:val="00FC50E2"/>
    <w:rsid w:val="00FD6F35"/>
    <w:rsid w:val="00FE14E4"/>
    <w:rsid w:val="00FE2D5E"/>
    <w:rsid w:val="00FE2E20"/>
    <w:rsid w:val="00FF01E9"/>
    <w:rsid w:val="00FF1199"/>
    <w:rsid w:val="00FF2EC4"/>
    <w:rsid w:val="00FF4AFF"/>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3405"/>
  </w:style>
  <w:style w:type="paragraph" w:styleId="10">
    <w:name w:val="heading 1"/>
    <w:basedOn w:val="a1"/>
    <w:link w:val="11"/>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4901ED"/>
    <w:pPr>
      <w:keepNext/>
      <w:spacing w:before="240" w:after="60" w:line="240" w:lineRule="auto"/>
      <w:outlineLvl w:val="1"/>
    </w:pPr>
    <w:rPr>
      <w:rFonts w:ascii="?? °µ" w:eastAsia="Batang" w:hAnsi="?? °µ" w:cs="?? °µ"/>
      <w:b/>
      <w:bCs/>
      <w:i/>
      <w:iCs/>
      <w:sz w:val="28"/>
      <w:szCs w:val="28"/>
      <w:lang w:val="uk-UA" w:eastAsia="uk-UA"/>
    </w:rPr>
  </w:style>
  <w:style w:type="paragraph" w:styleId="3">
    <w:name w:val="heading 3"/>
    <w:basedOn w:val="a1"/>
    <w:next w:val="a1"/>
    <w:link w:val="30"/>
    <w:qFormat/>
    <w:rsid w:val="004901ED"/>
    <w:pPr>
      <w:keepNext/>
      <w:spacing w:before="240" w:after="60" w:line="240" w:lineRule="auto"/>
      <w:outlineLvl w:val="2"/>
    </w:pPr>
    <w:rPr>
      <w:rFonts w:ascii="?? °µ" w:eastAsia="Batang" w:hAnsi="?? °µ" w:cs="?? °µ"/>
      <w:b/>
      <w:bCs/>
      <w:sz w:val="26"/>
      <w:szCs w:val="26"/>
      <w:lang w:val="uk-UA" w:eastAsia="uk-UA"/>
    </w:rPr>
  </w:style>
  <w:style w:type="paragraph" w:styleId="4">
    <w:name w:val="heading 4"/>
    <w:basedOn w:val="a1"/>
    <w:next w:val="a1"/>
    <w:link w:val="40"/>
    <w:qFormat/>
    <w:rsid w:val="004901ED"/>
    <w:pPr>
      <w:keepNext/>
      <w:spacing w:before="240" w:after="60" w:line="240" w:lineRule="auto"/>
      <w:outlineLvl w:val="3"/>
    </w:pPr>
    <w:rPr>
      <w:rFonts w:ascii="?? °µ" w:eastAsia="Batang" w:hAnsi="?? °µ" w:cs="?? °µ"/>
      <w:b/>
      <w:bCs/>
      <w:sz w:val="28"/>
      <w:szCs w:val="28"/>
      <w:lang w:val="uk-UA" w:eastAsia="uk-UA"/>
    </w:rPr>
  </w:style>
  <w:style w:type="paragraph" w:styleId="5">
    <w:name w:val="heading 5"/>
    <w:basedOn w:val="a1"/>
    <w:next w:val="a1"/>
    <w:link w:val="50"/>
    <w:qFormat/>
    <w:rsid w:val="004901ED"/>
    <w:pPr>
      <w:spacing w:before="240" w:after="60" w:line="240" w:lineRule="auto"/>
      <w:outlineLvl w:val="4"/>
    </w:pPr>
    <w:rPr>
      <w:rFonts w:ascii="?? °µ" w:eastAsia="Batang" w:hAnsi="?? °µ" w:cs="?? °µ"/>
      <w:b/>
      <w:bCs/>
      <w:i/>
      <w:iCs/>
      <w:sz w:val="26"/>
      <w:szCs w:val="26"/>
      <w:lang w:val="uk-UA" w:eastAsia="uk-UA"/>
    </w:rPr>
  </w:style>
  <w:style w:type="paragraph" w:styleId="6">
    <w:name w:val="heading 6"/>
    <w:basedOn w:val="a1"/>
    <w:next w:val="a1"/>
    <w:link w:val="60"/>
    <w:qFormat/>
    <w:rsid w:val="004901ED"/>
    <w:pPr>
      <w:spacing w:before="240" w:after="60" w:line="240" w:lineRule="auto"/>
      <w:outlineLvl w:val="5"/>
    </w:pPr>
    <w:rPr>
      <w:rFonts w:ascii="?? °µ" w:eastAsia="Batang" w:hAnsi="?? °µ" w:cs="?? °µ"/>
      <w:b/>
      <w:bCs/>
      <w:lang w:val="uk-UA" w:eastAsia="uk-UA"/>
    </w:rPr>
  </w:style>
  <w:style w:type="paragraph" w:styleId="7">
    <w:name w:val="heading 7"/>
    <w:basedOn w:val="a1"/>
    <w:next w:val="a1"/>
    <w:link w:val="70"/>
    <w:qFormat/>
    <w:rsid w:val="004901ED"/>
    <w:pPr>
      <w:spacing w:before="240" w:after="60" w:line="240" w:lineRule="auto"/>
      <w:outlineLvl w:val="6"/>
    </w:pPr>
    <w:rPr>
      <w:rFonts w:ascii="?? °µ" w:eastAsia="Batang" w:hAnsi="?? °µ" w:cs="?? °µ"/>
      <w:sz w:val="24"/>
      <w:szCs w:val="24"/>
      <w:lang w:val="uk-UA" w:eastAsia="uk-UA"/>
    </w:rPr>
  </w:style>
  <w:style w:type="paragraph" w:styleId="8">
    <w:name w:val="heading 8"/>
    <w:basedOn w:val="a1"/>
    <w:next w:val="a1"/>
    <w:link w:val="80"/>
    <w:qFormat/>
    <w:rsid w:val="004901ED"/>
    <w:pPr>
      <w:spacing w:before="240" w:after="60" w:line="240" w:lineRule="auto"/>
      <w:outlineLvl w:val="7"/>
    </w:pPr>
    <w:rPr>
      <w:rFonts w:ascii="?? °µ" w:eastAsia="Batang" w:hAnsi="?? °µ" w:cs="?? °µ"/>
      <w:i/>
      <w:iCs/>
      <w:sz w:val="24"/>
      <w:szCs w:val="24"/>
      <w:lang w:val="uk-UA" w:eastAsia="uk-UA"/>
    </w:rPr>
  </w:style>
  <w:style w:type="paragraph" w:styleId="9">
    <w:name w:val="heading 9"/>
    <w:basedOn w:val="a1"/>
    <w:next w:val="a1"/>
    <w:link w:val="90"/>
    <w:qFormat/>
    <w:rsid w:val="004901ED"/>
    <w:pPr>
      <w:spacing w:before="240" w:after="60" w:line="240" w:lineRule="auto"/>
      <w:outlineLvl w:val="8"/>
    </w:pPr>
    <w:rPr>
      <w:rFonts w:ascii="?? °µ" w:eastAsia="Batang" w:hAnsi="?? °µ" w:cs="?? °µ"/>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CD4E1F"/>
    <w:pPr>
      <w:ind w:left="720"/>
      <w:contextualSpacing/>
    </w:pPr>
  </w:style>
  <w:style w:type="character" w:styleId="a7">
    <w:name w:val="Hyperlink"/>
    <w:basedOn w:val="a2"/>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8">
    <w:name w:val="Balloon Text"/>
    <w:basedOn w:val="a1"/>
    <w:link w:val="a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2"/>
    <w:link w:val="a8"/>
    <w:semiHidden/>
    <w:rsid w:val="009F5CF2"/>
    <w:rPr>
      <w:rFonts w:ascii="Segoe UI" w:hAnsi="Segoe UI" w:cs="Segoe UI"/>
      <w:sz w:val="18"/>
      <w:szCs w:val="18"/>
    </w:rPr>
  </w:style>
  <w:style w:type="paragraph" w:customStyle="1" w:styleId="13">
    <w:name w:val="Обычный1"/>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a">
    <w:name w:val="Strong"/>
    <w:basedOn w:val="a2"/>
    <w:uiPriority w:val="22"/>
    <w:qFormat/>
    <w:rsid w:val="008C6E7F"/>
    <w:rPr>
      <w:b/>
      <w:bCs/>
    </w:rPr>
  </w:style>
  <w:style w:type="paragraph" w:styleId="ab">
    <w:name w:val="Body Text"/>
    <w:basedOn w:val="a1"/>
    <w:link w:val="ac"/>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2"/>
    <w:link w:val="ab"/>
    <w:rsid w:val="00E60C63"/>
    <w:rPr>
      <w:rFonts w:ascii="Times New Roman" w:eastAsia="Times New Roman" w:hAnsi="Times New Roman" w:cs="Times New Roman"/>
      <w:sz w:val="28"/>
      <w:szCs w:val="20"/>
      <w:lang w:val="uk-UA" w:eastAsia="ru-RU"/>
    </w:rPr>
  </w:style>
  <w:style w:type="character" w:customStyle="1" w:styleId="21">
    <w:name w:val="Заголовок №2_"/>
    <w:link w:val="22"/>
    <w:locked/>
    <w:rsid w:val="00E60C63"/>
    <w:rPr>
      <w:b/>
      <w:bCs/>
      <w:shd w:val="clear" w:color="auto" w:fill="FFFFFF"/>
    </w:rPr>
  </w:style>
  <w:style w:type="paragraph" w:customStyle="1" w:styleId="22">
    <w:name w:val="Заголовок №2"/>
    <w:basedOn w:val="a1"/>
    <w:link w:val="21"/>
    <w:rsid w:val="00E60C63"/>
    <w:pPr>
      <w:shd w:val="clear" w:color="auto" w:fill="FFFFFF"/>
      <w:spacing w:before="300" w:after="60" w:line="240" w:lineRule="atLeast"/>
      <w:outlineLvl w:val="1"/>
    </w:pPr>
    <w:rPr>
      <w:b/>
      <w:bCs/>
    </w:rPr>
  </w:style>
  <w:style w:type="paragraph" w:customStyle="1" w:styleId="rvps2">
    <w:name w:val="rvps2"/>
    <w:basedOn w:val="a1"/>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2"/>
    <w:rsid w:val="002263D2"/>
  </w:style>
  <w:style w:type="paragraph" w:customStyle="1" w:styleId="HTML1">
    <w:name w:val="Стандартный HTML1"/>
    <w:basedOn w:val="a1"/>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B3433A"/>
    <w:pPr>
      <w:spacing w:after="120"/>
    </w:pPr>
    <w:rPr>
      <w:sz w:val="16"/>
      <w:szCs w:val="16"/>
    </w:rPr>
  </w:style>
  <w:style w:type="character" w:customStyle="1" w:styleId="32">
    <w:name w:val="Основной текст 3 Знак"/>
    <w:basedOn w:val="a2"/>
    <w:link w:val="31"/>
    <w:uiPriority w:val="99"/>
    <w:semiHidden/>
    <w:rsid w:val="00B3433A"/>
    <w:rPr>
      <w:sz w:val="16"/>
      <w:szCs w:val="16"/>
    </w:rPr>
  </w:style>
  <w:style w:type="paragraph" w:customStyle="1" w:styleId="tj">
    <w:name w:val="tj"/>
    <w:basedOn w:val="a1"/>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1"/>
    <w:link w:val="ae"/>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e">
    <w:name w:val="Название Знак"/>
    <w:basedOn w:val="a2"/>
    <w:link w:val="ad"/>
    <w:rsid w:val="00A13405"/>
    <w:rPr>
      <w:rFonts w:ascii="Garamond" w:eastAsia="Times New Roman" w:hAnsi="Garamond" w:cs="Times New Roman"/>
      <w:b/>
      <w:w w:val="90"/>
      <w:sz w:val="26"/>
      <w:szCs w:val="26"/>
      <w:lang w:val="uk-UA" w:eastAsia="ru-RU"/>
    </w:rPr>
  </w:style>
  <w:style w:type="table" w:customStyle="1" w:styleId="14">
    <w:name w:val="Сетка таблицы1"/>
    <w:basedOn w:val="a3"/>
    <w:next w:val="a5"/>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646A63"/>
    <w:pPr>
      <w:spacing w:after="0" w:line="276" w:lineRule="auto"/>
    </w:pPr>
    <w:rPr>
      <w:rFonts w:ascii="Arial" w:eastAsia="Tahoma" w:hAnsi="Arial" w:cs="Arial"/>
      <w:color w:val="000000"/>
      <w:lang w:eastAsia="zh-CN"/>
    </w:rPr>
  </w:style>
  <w:style w:type="table" w:customStyle="1" w:styleId="15">
    <w:name w:val="Сітка таблиці1"/>
    <w:basedOn w:val="a3"/>
    <w:next w:val="a5"/>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0"/>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f1">
    <w:name w:val="header"/>
    <w:basedOn w:val="a1"/>
    <w:link w:val="af2"/>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2"/>
    <w:link w:val="af1"/>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1">
    <w:name w:val="Заголовок 1 Знак"/>
    <w:basedOn w:val="a2"/>
    <w:link w:val="10"/>
    <w:rsid w:val="001144DF"/>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2"/>
    <w:link w:val="2"/>
    <w:rsid w:val="004901ED"/>
    <w:rPr>
      <w:rFonts w:ascii="?? °µ" w:eastAsia="Batang" w:hAnsi="?? °µ" w:cs="?? °µ"/>
      <w:b/>
      <w:bCs/>
      <w:i/>
      <w:iCs/>
      <w:sz w:val="28"/>
      <w:szCs w:val="28"/>
      <w:lang w:val="uk-UA" w:eastAsia="uk-UA"/>
    </w:rPr>
  </w:style>
  <w:style w:type="character" w:customStyle="1" w:styleId="30">
    <w:name w:val="Заголовок 3 Знак"/>
    <w:basedOn w:val="a2"/>
    <w:link w:val="3"/>
    <w:rsid w:val="004901ED"/>
    <w:rPr>
      <w:rFonts w:ascii="?? °µ" w:eastAsia="Batang" w:hAnsi="?? °µ" w:cs="?? °µ"/>
      <w:b/>
      <w:bCs/>
      <w:sz w:val="26"/>
      <w:szCs w:val="26"/>
      <w:lang w:val="uk-UA" w:eastAsia="uk-UA"/>
    </w:rPr>
  </w:style>
  <w:style w:type="character" w:customStyle="1" w:styleId="40">
    <w:name w:val="Заголовок 4 Знак"/>
    <w:basedOn w:val="a2"/>
    <w:link w:val="4"/>
    <w:rsid w:val="004901ED"/>
    <w:rPr>
      <w:rFonts w:ascii="?? °µ" w:eastAsia="Batang" w:hAnsi="?? °µ" w:cs="?? °µ"/>
      <w:b/>
      <w:bCs/>
      <w:sz w:val="28"/>
      <w:szCs w:val="28"/>
      <w:lang w:val="uk-UA" w:eastAsia="uk-UA"/>
    </w:rPr>
  </w:style>
  <w:style w:type="character" w:customStyle="1" w:styleId="50">
    <w:name w:val="Заголовок 5 Знак"/>
    <w:basedOn w:val="a2"/>
    <w:link w:val="5"/>
    <w:rsid w:val="004901ED"/>
    <w:rPr>
      <w:rFonts w:ascii="?? °µ" w:eastAsia="Batang" w:hAnsi="?? °µ" w:cs="?? °µ"/>
      <w:b/>
      <w:bCs/>
      <w:i/>
      <w:iCs/>
      <w:sz w:val="26"/>
      <w:szCs w:val="26"/>
      <w:lang w:val="uk-UA" w:eastAsia="uk-UA"/>
    </w:rPr>
  </w:style>
  <w:style w:type="character" w:customStyle="1" w:styleId="60">
    <w:name w:val="Заголовок 6 Знак"/>
    <w:basedOn w:val="a2"/>
    <w:link w:val="6"/>
    <w:rsid w:val="004901ED"/>
    <w:rPr>
      <w:rFonts w:ascii="?? °µ" w:eastAsia="Batang" w:hAnsi="?? °µ" w:cs="?? °µ"/>
      <w:b/>
      <w:bCs/>
      <w:lang w:val="uk-UA" w:eastAsia="uk-UA"/>
    </w:rPr>
  </w:style>
  <w:style w:type="character" w:customStyle="1" w:styleId="70">
    <w:name w:val="Заголовок 7 Знак"/>
    <w:basedOn w:val="a2"/>
    <w:link w:val="7"/>
    <w:rsid w:val="004901ED"/>
    <w:rPr>
      <w:rFonts w:ascii="?? °µ" w:eastAsia="Batang" w:hAnsi="?? °µ" w:cs="?? °µ"/>
      <w:sz w:val="24"/>
      <w:szCs w:val="24"/>
      <w:lang w:val="uk-UA" w:eastAsia="uk-UA"/>
    </w:rPr>
  </w:style>
  <w:style w:type="character" w:customStyle="1" w:styleId="80">
    <w:name w:val="Заголовок 8 Знак"/>
    <w:basedOn w:val="a2"/>
    <w:link w:val="8"/>
    <w:rsid w:val="004901ED"/>
    <w:rPr>
      <w:rFonts w:ascii="?? °µ" w:eastAsia="Batang" w:hAnsi="?? °µ" w:cs="?? °µ"/>
      <w:i/>
      <w:iCs/>
      <w:sz w:val="24"/>
      <w:szCs w:val="24"/>
      <w:lang w:val="uk-UA" w:eastAsia="uk-UA"/>
    </w:rPr>
  </w:style>
  <w:style w:type="character" w:customStyle="1" w:styleId="90">
    <w:name w:val="Заголовок 9 Знак"/>
    <w:basedOn w:val="a2"/>
    <w:link w:val="9"/>
    <w:rsid w:val="004901ED"/>
    <w:rPr>
      <w:rFonts w:ascii="?? °µ" w:eastAsia="Batang" w:hAnsi="?? °µ" w:cs="?? °µ"/>
      <w:lang w:val="uk-UA" w:eastAsia="uk-UA"/>
    </w:rPr>
  </w:style>
  <w:style w:type="numbering" w:customStyle="1" w:styleId="16">
    <w:name w:val="Нет списка1"/>
    <w:next w:val="a4"/>
    <w:uiPriority w:val="99"/>
    <w:semiHidden/>
    <w:unhideWhenUsed/>
    <w:rsid w:val="004901ED"/>
  </w:style>
  <w:style w:type="paragraph" w:styleId="af3">
    <w:name w:val="No Spacing"/>
    <w:uiPriority w:val="1"/>
    <w:qFormat/>
    <w:rsid w:val="004901ED"/>
    <w:pPr>
      <w:spacing w:after="0" w:line="240" w:lineRule="auto"/>
    </w:pPr>
  </w:style>
  <w:style w:type="paragraph" w:customStyle="1" w:styleId="a0">
    <w:name w:val="_тире"/>
    <w:basedOn w:val="a1"/>
    <w:qFormat/>
    <w:rsid w:val="004901ED"/>
    <w:pPr>
      <w:numPr>
        <w:numId w:val="3"/>
      </w:numPr>
      <w:spacing w:after="120" w:line="240" w:lineRule="auto"/>
      <w:jc w:val="both"/>
    </w:pPr>
    <w:rPr>
      <w:rFonts w:ascii="Times New Roman" w:eastAsia="Times New Roman" w:hAnsi="Times New Roman" w:cs="Times New Roman"/>
      <w:sz w:val="24"/>
      <w:szCs w:val="24"/>
      <w:lang w:val="uk-UA" w:eastAsia="ru-RU"/>
    </w:rPr>
  </w:style>
  <w:style w:type="paragraph" w:customStyle="1" w:styleId="a">
    <w:name w:val="_номер+)"/>
    <w:basedOn w:val="a1"/>
    <w:qFormat/>
    <w:rsid w:val="004901ED"/>
    <w:pPr>
      <w:numPr>
        <w:numId w:val="4"/>
      </w:numPr>
      <w:spacing w:after="120" w:line="240" w:lineRule="auto"/>
      <w:jc w:val="both"/>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4901ED"/>
    <w:rPr>
      <w:rFonts w:cs="Times New Roman"/>
      <w:sz w:val="16"/>
      <w:szCs w:val="16"/>
    </w:rPr>
  </w:style>
  <w:style w:type="paragraph" w:styleId="af5">
    <w:name w:val="annotation text"/>
    <w:basedOn w:val="a1"/>
    <w:link w:val="af6"/>
    <w:rsid w:val="004901E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4901ED"/>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4901ED"/>
    <w:pPr>
      <w:spacing w:after="0" w:line="240" w:lineRule="auto"/>
      <w:ind w:left="240"/>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4901ED"/>
    <w:pPr>
      <w:spacing w:after="0" w:line="240" w:lineRule="auto"/>
      <w:ind w:left="480"/>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4901ED"/>
    <w:pPr>
      <w:spacing w:after="0" w:line="240" w:lineRule="auto"/>
      <w:ind w:left="720"/>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4901ED"/>
    <w:pPr>
      <w:spacing w:after="0" w:line="240" w:lineRule="auto"/>
      <w:ind w:left="960"/>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4901ED"/>
    <w:pPr>
      <w:spacing w:after="0" w:line="240" w:lineRule="auto"/>
      <w:ind w:left="1200"/>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4901ED"/>
    <w:pPr>
      <w:spacing w:after="0" w:line="240" w:lineRule="auto"/>
      <w:ind w:left="1440"/>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4901ED"/>
    <w:pPr>
      <w:spacing w:after="0" w:line="240" w:lineRule="auto"/>
      <w:ind w:left="1680"/>
    </w:pPr>
    <w:rPr>
      <w:rFonts w:ascii="Calibri" w:eastAsia="Times New Roman" w:hAnsi="Calibri" w:cs="Calibri"/>
      <w:sz w:val="20"/>
      <w:szCs w:val="20"/>
      <w:lang w:val="uk-UA" w:eastAsia="ru-RU"/>
    </w:rPr>
  </w:style>
  <w:style w:type="paragraph" w:styleId="af7">
    <w:name w:val="annotation subject"/>
    <w:basedOn w:val="af5"/>
    <w:next w:val="af5"/>
    <w:link w:val="af8"/>
    <w:rsid w:val="004901ED"/>
    <w:rPr>
      <w:b/>
      <w:bCs/>
    </w:rPr>
  </w:style>
  <w:style w:type="character" w:customStyle="1" w:styleId="af8">
    <w:name w:val="Тема примечания Знак"/>
    <w:basedOn w:val="af6"/>
    <w:link w:val="af7"/>
    <w:rsid w:val="004901ED"/>
    <w:rPr>
      <w:b/>
      <w:bCs/>
    </w:rPr>
  </w:style>
  <w:style w:type="paragraph" w:customStyle="1" w:styleId="23">
    <w:name w:val="Рецензия2"/>
    <w:hidden/>
    <w:uiPriority w:val="99"/>
    <w:semiHidden/>
    <w:rsid w:val="004901ED"/>
    <w:pPr>
      <w:spacing w:after="0"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4901ED"/>
    <w:pPr>
      <w:tabs>
        <w:tab w:val="num" w:pos="992"/>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4901ED"/>
    <w:pPr>
      <w:tabs>
        <w:tab w:val="num" w:pos="1134"/>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24">
    <w:name w:val="Номер2"/>
    <w:basedOn w:val="af9"/>
    <w:uiPriority w:val="2"/>
    <w:rsid w:val="004901ED"/>
    <w:pPr>
      <w:tabs>
        <w:tab w:val="clear" w:pos="1134"/>
        <w:tab w:val="num" w:pos="1418"/>
      </w:tabs>
    </w:pPr>
  </w:style>
  <w:style w:type="paragraph" w:customStyle="1" w:styleId="34">
    <w:name w:val="Номер3"/>
    <w:basedOn w:val="24"/>
    <w:uiPriority w:val="2"/>
    <w:rsid w:val="004901ED"/>
    <w:pPr>
      <w:tabs>
        <w:tab w:val="clear" w:pos="1418"/>
        <w:tab w:val="num" w:pos="1701"/>
      </w:tabs>
    </w:pPr>
  </w:style>
  <w:style w:type="paragraph" w:customStyle="1" w:styleId="42">
    <w:name w:val="Номер4"/>
    <w:basedOn w:val="34"/>
    <w:uiPriority w:val="2"/>
    <w:rsid w:val="004901ED"/>
    <w:pPr>
      <w:tabs>
        <w:tab w:val="clear" w:pos="1701"/>
        <w:tab w:val="num" w:pos="1985"/>
      </w:tabs>
    </w:pPr>
  </w:style>
  <w:style w:type="paragraph" w:customStyle="1" w:styleId="52">
    <w:name w:val="Номер5"/>
    <w:basedOn w:val="42"/>
    <w:uiPriority w:val="2"/>
    <w:rsid w:val="004901ED"/>
    <w:pPr>
      <w:tabs>
        <w:tab w:val="clear" w:pos="1985"/>
        <w:tab w:val="num" w:pos="2268"/>
      </w:tabs>
    </w:pPr>
  </w:style>
  <w:style w:type="paragraph" w:customStyle="1" w:styleId="62">
    <w:name w:val="Номер6"/>
    <w:basedOn w:val="52"/>
    <w:uiPriority w:val="2"/>
    <w:rsid w:val="004901ED"/>
    <w:pPr>
      <w:tabs>
        <w:tab w:val="clear" w:pos="2268"/>
        <w:tab w:val="num" w:pos="2552"/>
      </w:tabs>
    </w:pPr>
  </w:style>
  <w:style w:type="paragraph" w:customStyle="1" w:styleId="72">
    <w:name w:val="Номер7"/>
    <w:basedOn w:val="62"/>
    <w:uiPriority w:val="2"/>
    <w:rsid w:val="004901ED"/>
    <w:pPr>
      <w:tabs>
        <w:tab w:val="clear" w:pos="2552"/>
        <w:tab w:val="num" w:pos="2835"/>
      </w:tabs>
    </w:pPr>
  </w:style>
  <w:style w:type="paragraph" w:customStyle="1" w:styleId="82">
    <w:name w:val="Номер8"/>
    <w:basedOn w:val="72"/>
    <w:uiPriority w:val="2"/>
    <w:rsid w:val="004901ED"/>
    <w:pPr>
      <w:tabs>
        <w:tab w:val="clear" w:pos="2835"/>
        <w:tab w:val="num" w:pos="3119"/>
      </w:tabs>
    </w:pPr>
  </w:style>
  <w:style w:type="paragraph" w:customStyle="1" w:styleId="92">
    <w:name w:val="Номер9"/>
    <w:basedOn w:val="82"/>
    <w:uiPriority w:val="2"/>
    <w:rsid w:val="004901ED"/>
    <w:pPr>
      <w:tabs>
        <w:tab w:val="clear" w:pos="3119"/>
        <w:tab w:val="num" w:pos="3402"/>
      </w:tabs>
    </w:pPr>
  </w:style>
  <w:style w:type="paragraph" w:customStyle="1" w:styleId="35">
    <w:name w:val="Абзац списка3"/>
    <w:basedOn w:val="a1"/>
    <w:link w:val="afa"/>
    <w:uiPriority w:val="34"/>
    <w:qFormat/>
    <w:rsid w:val="004901ED"/>
    <w:pPr>
      <w:spacing w:after="0" w:line="240" w:lineRule="auto"/>
      <w:ind w:left="708"/>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4901ED"/>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4901ED"/>
    <w:rPr>
      <w:rFonts w:ascii="Times New Roman" w:eastAsia="Times New Roman" w:hAnsi="Times New Roman" w:cs="Times New Roman"/>
      <w:sz w:val="24"/>
      <w:szCs w:val="24"/>
      <w:lang w:eastAsia="ru-RU"/>
    </w:rPr>
  </w:style>
  <w:style w:type="paragraph" w:customStyle="1" w:styleId="afd">
    <w:name w:val="Тире"/>
    <w:basedOn w:val="a1"/>
    <w:qFormat/>
    <w:rsid w:val="004901ED"/>
    <w:p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afe">
    <w:name w:val="Номер)"/>
    <w:basedOn w:val="a1"/>
    <w:qFormat/>
    <w:rsid w:val="004901ED"/>
    <w:pPr>
      <w:spacing w:after="120" w:line="240" w:lineRule="auto"/>
      <w:ind w:left="720" w:hanging="360"/>
      <w:jc w:val="both"/>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4901ED"/>
  </w:style>
  <w:style w:type="paragraph" w:styleId="aff">
    <w:name w:val="Subtitle"/>
    <w:basedOn w:val="a1"/>
    <w:next w:val="a1"/>
    <w:link w:val="aff0"/>
    <w:qFormat/>
    <w:rsid w:val="004901ED"/>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4901ED"/>
    <w:rPr>
      <w:rFonts w:ascii="?? °µ" w:eastAsia="Batang" w:hAnsi="?? °µ" w:cs="?? °µ"/>
      <w:sz w:val="24"/>
      <w:szCs w:val="24"/>
      <w:lang w:val="uk-UA" w:eastAsia="uk-UA"/>
    </w:rPr>
  </w:style>
  <w:style w:type="paragraph" w:customStyle="1" w:styleId="18">
    <w:name w:val="Цитата1"/>
    <w:basedOn w:val="a1"/>
    <w:next w:val="a1"/>
    <w:link w:val="QuoteChar"/>
    <w:rsid w:val="004901ED"/>
    <w:pPr>
      <w:spacing w:after="0" w:line="240" w:lineRule="auto"/>
    </w:pPr>
    <w:rPr>
      <w:rFonts w:ascii="?? °µ" w:eastAsia="Batang" w:hAnsi="?? °µ" w:cs="Times New Roman"/>
      <w:i/>
      <w:sz w:val="24"/>
      <w:szCs w:val="20"/>
      <w:lang w:val="uk-UA" w:eastAsia="ru-RU"/>
    </w:rPr>
  </w:style>
  <w:style w:type="character" w:customStyle="1" w:styleId="QuoteChar">
    <w:name w:val="Quote Char"/>
    <w:link w:val="18"/>
    <w:locked/>
    <w:rsid w:val="004901ED"/>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4901ED"/>
    <w:pPr>
      <w:spacing w:after="0" w:line="240" w:lineRule="auto"/>
      <w:ind w:left="720" w:right="720"/>
    </w:pPr>
    <w:rPr>
      <w:rFonts w:ascii="?? °µ" w:eastAsia="Batang" w:hAnsi="?? °µ" w:cs="Times New Roman"/>
      <w:b/>
      <w:i/>
      <w:szCs w:val="20"/>
      <w:lang w:val="uk-UA" w:eastAsia="ru-RU"/>
    </w:rPr>
  </w:style>
  <w:style w:type="character" w:customStyle="1" w:styleId="IntenseQuoteChar">
    <w:name w:val="Intense Quote Char"/>
    <w:link w:val="19"/>
    <w:locked/>
    <w:rsid w:val="004901ED"/>
    <w:rPr>
      <w:rFonts w:ascii="?? °µ" w:eastAsia="Batang" w:hAnsi="?? °µ" w:cs="Times New Roman"/>
      <w:b/>
      <w:i/>
      <w:szCs w:val="20"/>
      <w:lang w:val="uk-UA" w:eastAsia="ru-RU"/>
    </w:rPr>
  </w:style>
  <w:style w:type="paragraph" w:styleId="HTML">
    <w:name w:val="HTML Preformatted"/>
    <w:basedOn w:val="a1"/>
    <w:link w:val="HTML0"/>
    <w:rsid w:val="0049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4901ED"/>
    <w:rPr>
      <w:rFonts w:ascii="Courier New" w:eastAsia="Batang" w:hAnsi="Courier New" w:cs="Courier New"/>
      <w:sz w:val="20"/>
      <w:szCs w:val="20"/>
      <w:lang w:eastAsia="ru-RU"/>
    </w:rPr>
  </w:style>
  <w:style w:type="paragraph" w:styleId="aff1">
    <w:name w:val="Body Text Indent"/>
    <w:basedOn w:val="a1"/>
    <w:link w:val="aff2"/>
    <w:rsid w:val="004901ED"/>
    <w:pPr>
      <w:spacing w:after="120" w:line="240" w:lineRule="auto"/>
      <w:ind w:left="283"/>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4901ED"/>
    <w:rPr>
      <w:rFonts w:ascii="Times New Roman" w:eastAsia="Batang" w:hAnsi="Times New Roman" w:cs="Times New Roman"/>
      <w:sz w:val="24"/>
      <w:szCs w:val="24"/>
      <w:lang w:val="uk-UA" w:eastAsia="ru-RU"/>
    </w:rPr>
  </w:style>
  <w:style w:type="character" w:customStyle="1" w:styleId="25">
    <w:name w:val="Основной текст (2)_"/>
    <w:link w:val="26"/>
    <w:locked/>
    <w:rsid w:val="004901ED"/>
    <w:rPr>
      <w:b/>
      <w:i/>
      <w:sz w:val="15"/>
      <w:shd w:val="clear" w:color="auto" w:fill="FFFFFF"/>
    </w:rPr>
  </w:style>
  <w:style w:type="paragraph" w:customStyle="1" w:styleId="26">
    <w:name w:val="Основной текст (2)"/>
    <w:basedOn w:val="a1"/>
    <w:link w:val="25"/>
    <w:rsid w:val="004901ED"/>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4901ED"/>
    <w:rPr>
      <w:i/>
      <w:sz w:val="19"/>
      <w:shd w:val="clear" w:color="auto" w:fill="FFFFFF"/>
    </w:rPr>
  </w:style>
  <w:style w:type="paragraph" w:customStyle="1" w:styleId="410">
    <w:name w:val="Основной текст (4)1"/>
    <w:basedOn w:val="a1"/>
    <w:link w:val="43"/>
    <w:uiPriority w:val="99"/>
    <w:rsid w:val="004901ED"/>
    <w:pPr>
      <w:shd w:val="clear" w:color="auto" w:fill="FFFFFF"/>
      <w:spacing w:before="60" w:after="0" w:line="221" w:lineRule="exact"/>
      <w:jc w:val="center"/>
    </w:pPr>
    <w:rPr>
      <w:i/>
      <w:sz w:val="19"/>
      <w:shd w:val="clear" w:color="auto" w:fill="FFFFFF"/>
    </w:rPr>
  </w:style>
  <w:style w:type="paragraph" w:styleId="27">
    <w:name w:val="Body Text Indent 2"/>
    <w:basedOn w:val="a1"/>
    <w:link w:val="28"/>
    <w:rsid w:val="004901ED"/>
    <w:pPr>
      <w:spacing w:after="120" w:line="480" w:lineRule="auto"/>
      <w:ind w:left="283"/>
    </w:pPr>
    <w:rPr>
      <w:rFonts w:ascii="Times New Roman" w:eastAsia="Batang" w:hAnsi="Times New Roman" w:cs="Times New Roman"/>
      <w:sz w:val="24"/>
      <w:szCs w:val="24"/>
      <w:lang w:val="uk-UA" w:eastAsia="ru-RU"/>
    </w:rPr>
  </w:style>
  <w:style w:type="character" w:customStyle="1" w:styleId="28">
    <w:name w:val="Основной текст с отступом 2 Знак"/>
    <w:basedOn w:val="a2"/>
    <w:link w:val="27"/>
    <w:rsid w:val="004901ED"/>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4901ED"/>
    <w:pPr>
      <w:spacing w:after="0" w:line="240" w:lineRule="auto"/>
      <w:ind w:left="720"/>
    </w:pPr>
    <w:rPr>
      <w:rFonts w:ascii="?? °µ" w:eastAsia="Batang" w:hAnsi="?? °µ" w:cs="?? °µ"/>
      <w:sz w:val="24"/>
      <w:szCs w:val="24"/>
      <w:lang w:val="uk-UA" w:eastAsia="uk-UA"/>
    </w:rPr>
  </w:style>
  <w:style w:type="character" w:customStyle="1" w:styleId="44">
    <w:name w:val="Основной текст (4)"/>
    <w:uiPriority w:val="99"/>
    <w:rsid w:val="004901ED"/>
    <w:rPr>
      <w:i/>
      <w:sz w:val="19"/>
      <w:u w:val="single"/>
    </w:rPr>
  </w:style>
  <w:style w:type="paragraph" w:customStyle="1" w:styleId="1b">
    <w:name w:val="Абзац списка1"/>
    <w:basedOn w:val="a1"/>
    <w:uiPriority w:val="99"/>
    <w:qFormat/>
    <w:rsid w:val="004901ED"/>
    <w:pPr>
      <w:spacing w:after="0" w:line="240" w:lineRule="auto"/>
      <w:ind w:left="720"/>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4901ED"/>
    <w:pPr>
      <w:spacing w:after="0" w:line="240" w:lineRule="auto"/>
    </w:pPr>
    <w:rPr>
      <w:rFonts w:ascii="Times New Roman" w:eastAsia="Batang" w:hAnsi="Times New Roman" w:cs="Times New Roman"/>
      <w:sz w:val="24"/>
      <w:szCs w:val="24"/>
      <w:lang w:val="uk-UA" w:eastAsia="ru-RU"/>
    </w:rPr>
  </w:style>
  <w:style w:type="character" w:styleId="aff3">
    <w:name w:val="Emphasis"/>
    <w:basedOn w:val="a2"/>
    <w:qFormat/>
    <w:rsid w:val="004901ED"/>
    <w:rPr>
      <w:rFonts w:cs="Times New Roman"/>
      <w:i/>
      <w:iCs/>
    </w:rPr>
  </w:style>
  <w:style w:type="paragraph" w:customStyle="1" w:styleId="1d">
    <w:name w:val="Звичайний1"/>
    <w:rsid w:val="004901ED"/>
    <w:pPr>
      <w:spacing w:after="0" w:line="276" w:lineRule="auto"/>
    </w:pPr>
    <w:rPr>
      <w:rFonts w:ascii="Arial" w:eastAsia="Times New Roman" w:hAnsi="Arial" w:cs="Arial"/>
      <w:color w:val="000000"/>
      <w:lang w:eastAsia="ru-RU"/>
    </w:rPr>
  </w:style>
  <w:style w:type="paragraph" w:customStyle="1" w:styleId="tbl-cod">
    <w:name w:val="tbl-cod"/>
    <w:basedOn w:val="a1"/>
    <w:uiPriority w:val="99"/>
    <w:rsid w:val="004901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4901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4901ED"/>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4901ED"/>
    <w:rPr>
      <w:rFonts w:cs="Times New Roman"/>
    </w:rPr>
  </w:style>
  <w:style w:type="character" w:customStyle="1" w:styleId="FontStyle15">
    <w:name w:val="Font Style15"/>
    <w:basedOn w:val="a2"/>
    <w:rsid w:val="004901ED"/>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4901ED"/>
    <w:pPr>
      <w:spacing w:after="0" w:line="240" w:lineRule="auto"/>
    </w:pPr>
    <w:rPr>
      <w:rFonts w:ascii="Verdana" w:eastAsia="Times New Roman" w:hAnsi="Verdana" w:cs="Verdana"/>
      <w:sz w:val="20"/>
      <w:szCs w:val="20"/>
      <w:lang w:val="en-US"/>
    </w:rPr>
  </w:style>
  <w:style w:type="paragraph" w:customStyle="1" w:styleId="29">
    <w:name w:val="Абзац списка2"/>
    <w:basedOn w:val="a1"/>
    <w:uiPriority w:val="99"/>
    <w:rsid w:val="004901ED"/>
    <w:pPr>
      <w:spacing w:after="0" w:line="240" w:lineRule="auto"/>
      <w:ind w:left="708"/>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4901ED"/>
    <w:rPr>
      <w:spacing w:val="3"/>
      <w:sz w:val="21"/>
      <w:shd w:val="clear" w:color="auto" w:fill="FFFFFF"/>
    </w:rPr>
  </w:style>
  <w:style w:type="paragraph" w:customStyle="1" w:styleId="53">
    <w:name w:val="Основной текст5"/>
    <w:basedOn w:val="a1"/>
    <w:link w:val="aff4"/>
    <w:rsid w:val="004901ED"/>
    <w:pPr>
      <w:widowControl w:val="0"/>
      <w:shd w:val="clear" w:color="auto" w:fill="FFFFFF"/>
      <w:spacing w:after="0" w:line="240" w:lineRule="atLeast"/>
      <w:ind w:hanging="560"/>
    </w:pPr>
    <w:rPr>
      <w:spacing w:val="3"/>
      <w:sz w:val="21"/>
    </w:rPr>
  </w:style>
  <w:style w:type="paragraph" w:customStyle="1" w:styleId="2a">
    <w:name w:val="Без интервала2"/>
    <w:link w:val="aff5"/>
    <w:uiPriority w:val="1"/>
    <w:qFormat/>
    <w:rsid w:val="004901ED"/>
    <w:pPr>
      <w:spacing w:after="0" w:line="240" w:lineRule="auto"/>
    </w:pPr>
    <w:rPr>
      <w:rFonts w:ascii="Calibri" w:eastAsia="Calibri" w:hAnsi="Calibri" w:cs="Times New Roman"/>
    </w:rPr>
  </w:style>
  <w:style w:type="character" w:customStyle="1" w:styleId="af0">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4901ED"/>
    <w:rPr>
      <w:rFonts w:ascii="Times New Roman" w:eastAsia="Times New Roman" w:hAnsi="Times New Roman" w:cs="Times New Roman"/>
      <w:sz w:val="20"/>
      <w:szCs w:val="20"/>
      <w:lang w:eastAsia="zh-CN"/>
    </w:rPr>
  </w:style>
  <w:style w:type="character" w:customStyle="1" w:styleId="notranslate">
    <w:name w:val="notranslate"/>
    <w:rsid w:val="004901ED"/>
  </w:style>
  <w:style w:type="character" w:customStyle="1" w:styleId="apple-converted-space">
    <w:name w:val="apple-converted-space"/>
    <w:rsid w:val="004901ED"/>
  </w:style>
  <w:style w:type="numbering" w:customStyle="1" w:styleId="1">
    <w:name w:val="Стиль1"/>
    <w:rsid w:val="004901ED"/>
    <w:pPr>
      <w:numPr>
        <w:numId w:val="5"/>
      </w:numPr>
    </w:pPr>
  </w:style>
  <w:style w:type="character" w:customStyle="1" w:styleId="xfm30524053">
    <w:name w:val="xfm_30524053"/>
    <w:rsid w:val="004901ED"/>
  </w:style>
  <w:style w:type="paragraph" w:customStyle="1" w:styleId="2b">
    <w:name w:val="Стиль2"/>
    <w:basedOn w:val="2a"/>
    <w:qFormat/>
    <w:rsid w:val="004901ED"/>
    <w:pPr>
      <w:spacing w:line="276" w:lineRule="auto"/>
    </w:pPr>
    <w:rPr>
      <w:rFonts w:ascii="Times New Roman" w:eastAsia="Batang" w:hAnsi="Times New Roman"/>
      <w:b/>
      <w:sz w:val="24"/>
      <w:szCs w:val="24"/>
      <w:lang w:eastAsia="ru-RU"/>
    </w:rPr>
  </w:style>
  <w:style w:type="paragraph" w:customStyle="1" w:styleId="45">
    <w:name w:val="Стиль4"/>
    <w:basedOn w:val="2a"/>
    <w:qFormat/>
    <w:rsid w:val="004901ED"/>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4901ED"/>
  </w:style>
  <w:style w:type="numbering" w:customStyle="1" w:styleId="2c">
    <w:name w:val="Немає списку2"/>
    <w:next w:val="a4"/>
    <w:semiHidden/>
    <w:rsid w:val="004901ED"/>
  </w:style>
  <w:style w:type="paragraph" w:customStyle="1" w:styleId="36">
    <w:name w:val="Стиль3"/>
    <w:basedOn w:val="2a"/>
    <w:qFormat/>
    <w:rsid w:val="004901ED"/>
    <w:rPr>
      <w:rFonts w:eastAsia="Times New Roman"/>
      <w:b/>
      <w:lang w:eastAsia="ru-RU"/>
    </w:rPr>
  </w:style>
  <w:style w:type="table" w:customStyle="1" w:styleId="TableNormal">
    <w:name w:val="Table Normal"/>
    <w:rsid w:val="004901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d">
    <w:name w:val="Обычный2"/>
    <w:rsid w:val="004901ED"/>
    <w:pPr>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uiPriority w:val="99"/>
    <w:rsid w:val="004901ED"/>
    <w:rPr>
      <w:rFonts w:ascii="Times New Roman" w:hAnsi="Times New Roman" w:cs="Times New Roman"/>
      <w:sz w:val="26"/>
      <w:szCs w:val="26"/>
    </w:rPr>
  </w:style>
  <w:style w:type="character" w:customStyle="1" w:styleId="afa">
    <w:name w:val="Абзац списка Знак"/>
    <w:link w:val="35"/>
    <w:uiPriority w:val="34"/>
    <w:rsid w:val="004901ED"/>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4901ED"/>
    <w:rPr>
      <w:rFonts w:ascii="Times New Roman" w:hAnsi="Times New Roman"/>
      <w:sz w:val="22"/>
      <w:shd w:val="clear" w:color="auto" w:fill="FFFFFF"/>
    </w:rPr>
  </w:style>
  <w:style w:type="character" w:customStyle="1" w:styleId="aff7">
    <w:name w:val="Колонтитул_"/>
    <w:basedOn w:val="a2"/>
    <w:link w:val="aff8"/>
    <w:rsid w:val="004901ED"/>
    <w:rPr>
      <w:sz w:val="17"/>
      <w:szCs w:val="17"/>
      <w:shd w:val="clear" w:color="auto" w:fill="FFFFFF"/>
    </w:rPr>
  </w:style>
  <w:style w:type="paragraph" w:customStyle="1" w:styleId="aff8">
    <w:name w:val="Колонтитул"/>
    <w:basedOn w:val="a1"/>
    <w:link w:val="aff7"/>
    <w:rsid w:val="004901ED"/>
    <w:pPr>
      <w:widowControl w:val="0"/>
      <w:shd w:val="clear" w:color="auto" w:fill="FFFFFF"/>
      <w:spacing w:after="0" w:line="0" w:lineRule="atLeast"/>
      <w:jc w:val="center"/>
    </w:pPr>
    <w:rPr>
      <w:sz w:val="17"/>
      <w:szCs w:val="17"/>
    </w:rPr>
  </w:style>
  <w:style w:type="paragraph" w:customStyle="1" w:styleId="1f">
    <w:name w:val="Без интервала1"/>
    <w:qFormat/>
    <w:rsid w:val="004901ED"/>
    <w:pPr>
      <w:spacing w:after="0"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a"/>
    <w:uiPriority w:val="1"/>
    <w:rsid w:val="004901ED"/>
    <w:rPr>
      <w:rFonts w:ascii="Calibri" w:eastAsia="Calibri" w:hAnsi="Calibri" w:cs="Times New Roman"/>
    </w:rPr>
  </w:style>
  <w:style w:type="paragraph" w:customStyle="1" w:styleId="46">
    <w:name w:val="Абзац списка4"/>
    <w:basedOn w:val="a1"/>
    <w:rsid w:val="004901ED"/>
    <w:pPr>
      <w:spacing w:after="0" w:line="240" w:lineRule="auto"/>
      <w:ind w:left="720"/>
    </w:pPr>
    <w:rPr>
      <w:rFonts w:ascii="Times New Roman" w:eastAsia="Calibri"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achatnik@gmail.com" TargetMode="External"/><Relationship Id="rId13" Type="http://schemas.openxmlformats.org/officeDocument/2006/relationships/hyperlink" Target="http://wanted.mvs.gov.ua/te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nted.mvs.gov.ua/te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ed20200419"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801B-938A-4BCA-979F-039EEDBD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34</Pages>
  <Words>55342</Words>
  <Characters>31545</Characters>
  <Application>Microsoft Office Word</Application>
  <DocSecurity>0</DocSecurity>
  <Lines>262</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z53612</cp:lastModifiedBy>
  <cp:revision>59</cp:revision>
  <cp:lastPrinted>2021-07-02T05:52:00Z</cp:lastPrinted>
  <dcterms:created xsi:type="dcterms:W3CDTF">2022-10-25T05:41:00Z</dcterms:created>
  <dcterms:modified xsi:type="dcterms:W3CDTF">2022-11-28T07:44:00Z</dcterms:modified>
</cp:coreProperties>
</file>